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b795" w14:textId="f51b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научных исследований по искусственному воспроизводству семиреченского лягушкозуба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г. N 1221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21 сентября
1993 г. N 2463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  "Об охране, воспроизводстве и использовании
животного мира", в целях восстановления численности семиреченского
лягушкозуба, занесенного в Красную книгу Международного союза охраны
природы и природных ресурсов Республики Казахстан,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науки - Академии наук
Республики Казахстан о проведении в 1996-1997 годах совместных
научно-исследовательских работ с Российской академией наук по
содержанию и разработке технологии разведения семиреченского
лягушкозуба в искусственных 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экологии и биоресурсов Республики Казахстан
выдать разрешение Институту зоологии и генофонда животных Министерства
науки - Академии наук Республики Казахстан на изъятие в 1996-1997
годах сорока особей и двух кладок икры семиреченского лягушкозуба в
бассейне реки Борохудзир Талдыкорганской области и обеспечить контроль
за выпуском в среду обитания животных, использовавшихся для проведения
экспериментальных 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науки - Академии наук Республики Казахстан по
завершении совместных научно-исследовательских работ представить
отчет 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