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a672" w14:textId="ad7a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Таможенного комитета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октября 1996 г. N 1226. Утратило силу - постановлением Правительства РК от 14 апреля 2003 г. N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целях обеспечения своевременного и полного поступления таможенных платежей и налогов в бюджет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Таможенному комитету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Министерством финансов Республики Казахстан уточнить смету расходов на 1996 год с учетом направления средств на укрепление материально-технической базы и автоматизацию в пределах ассигнований, утвержденных в республиканском бюджете на 1996 год на содержание таможенных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пересмотреть до 10 октября 1996 года структуру и численность таможенных органов в пределах утвержденной общей численности с учетом укрепления таможенных постов в целях повышения эффективности и результативности их деятельности;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вопросы предоставления отсрочки по уплате таможенных платежей согласовывать с Правительством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экономики Республики Казахстан включить в перечень приоритетных объектов, финансируемых за счет средств республиканского бюджета в 1997-1998 годах на безвозвратной основе, строительство и техническое оснащение контрольно-пропускных пунктов на границах с сопредельными государствами - участниками Содружества Независимых Государств по прилагаемому перечню.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совместно с Таможенным комитетом, Министерством финансов и Министерством экономики Республики Казахстан провести в срок до 1 февраля 1997 года тендер по проектам строительства и технического оснащения контрольно-пропускных пунктов на границах с сопредельными государствами - участниками Содружества Независимых Государств.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финансов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финансирование таможенных органов в полном объеме согласно уточненной смете;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выделить из предусмотренных ассигнований 7 (семь) млн.тенге на реконструкцию пункта пропуска "Майкапчагай";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республиканском бюджете на 1997 год расходы на автоматизацию и материально-техническое обеспечение таможенных органов;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проектах бюджетов на 1997-1998 годы необходимые ассигнования для финансирования строительства и технического оснащения контрольно-пропускных пунктов на границах с сопредельными государствами - участниками Содружества Независимых Государств по прилагаемому перечню.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по использованию иностранного капитала при Министерстве финансов Республики Казахстан проработать вопрос получения технической помощи от доноров для подготовки и переподготовки кадров для таможенных органов.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транспорта и коммуникаций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до 10 октября 1996 года расчеты в полном объеме с Таможенным комитетом Республики Казахстан по фактически поступившим за 8 месяцев т.г. средствам, получаемым за въезд, выезд и транзитный проезд по территории Республики Казахстан, в соответствии с постановлением Правительства Республики Казахстан от 21 февраля 1996 г. N 221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P960221_ </w:t>
      </w:r>
      <w:r>
        <w:rPr>
          <w:rFonts w:ascii="Times New Roman"/>
          <w:b w:val="false"/>
          <w:i w:val="false"/>
          <w:color w:val="000000"/>
          <w:sz w:val="28"/>
        </w:rPr>
        <w:t>
 "О реализации Указа Президента Республики Казахстан, имеющего силу Закона, "О дорожном фонде" (САПП Республики Казахстан, 1996 г., N 9, ст. 63);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до 20 числа месяца, следующего за отчетным, расчеты с Таможенным комитетом Республики Казахстан по указанным средствам в полном объеме.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 7 утратил силу - постановлением Правительства Республики Казахстан от 31 декабря 1996 г. N 1749.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P961749_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 постановление Правительства Республики Казахстан от 10 января 1996 г. N 39 "О внесении дополнения в постановление Кабинета Министров Республики Казахстан от 28 апреля 1995 г. N 592" (САПП Республики Казахстан, 1996 г., N 2, ст. 13).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4 октября 1996 г. N 1226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 Е Р Е Ч Е Н 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контрольно-пропускных пунктов, подлежащих строительству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таможенных границах Республики Казахстан в 1997-1998 годах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Перечень - в редакции постановления Правительства РК     от 20 июня 1997 г. N 1003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P971003_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Внесены изменения -     постановлением Правительства РК от 16 сентября 1998 г. N 897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P980897_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 !          Наименование пункта           !Срок ввода!Сопредельные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п/п!пропуска (в скобках указаны наименования!в действие!государства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!таможенных постов, в структуру которых  !  (год)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!входят КПП)                             !          !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!                 2                      !    3     !     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---------------------------------------------------------------------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Атырауская область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 Котяевка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Ганюшкино)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Западно-Казахстанская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 Погодаево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Желаево)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Каменка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 Аксай  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Актюбинская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 Яйсан   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Мартук)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 Алимбетовка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Батамшинский)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Кастанайская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 Каерак  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 Убаган 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  Белоглинка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 Кенерал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 Кондыбай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 Введенка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Северо-Казахстанская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 Чистое  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 Каракуга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 Красный Яр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 Казанка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17 Бидаик 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18 Улькен-Карой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19 Киши-Карой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Павлодарская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 Щербакты                                   1997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21 Прииртышск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22 Трофимовка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23 Лозовое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Восточно-Казахстанская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24 Красный Аул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25 Жезкент  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26 Новониколаевна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27 Шемонаиха                                  1998       Россия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Алматинская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 Кеген      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Жамбылская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29 Шуйский мост                               1997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Кордай)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30 Черная речка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Кордай)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31 (Строка, порядковый номер 31, исключена - постановлением Правительства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РК от 16 сентября 1998 г. N 897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P980897_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32 Нововоскресеновка                          1997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Мерке)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33 Гродиково  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Гродиково)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34 Бесагаш                                    1998       Кыргызстан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Гродиково)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Южно-Казахстанская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35 Жибек-Жолы                                 1997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Жибек жолы)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36 Майский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Жибек жолы)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37 Гани Муратбаева                            1997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Абай)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38 Белая школа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Ильич)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39 (Строка, порядковый номер 39, исключена - постановлением Правительства РК от 16 сентября 1998 г. N 897 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P980897_ </w:t>
      </w:r>
      <w:r>
        <w:rPr>
          <w:rFonts w:ascii="Times New Roman"/>
          <w:b w:val="false"/>
          <w:i w:val="false"/>
          <w:color w:val="000000"/>
          <w:sz w:val="28"/>
        </w:rPr>
        <w:t>
 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40 Арнасай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Шардара)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Кызылординская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41 Мынтай                                     1997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Мангистауская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 Бейнеу                                     1998       Узбекистан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43 Фетисово                                   1998       Туркменистан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(т/п Жана-Узень)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Акмолинская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44. Кызылжар                                  1998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45. Ак жол                                    1998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