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1909b" w14:textId="01190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28 июня 1996 г. N 814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октября 1996 г. N 1245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приложение к постановлению Правительства Республики
Казахстан от 28 июня 1996 г. N 814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P960814_ </w:t>
      </w:r>
      <w:r>
        <w:rPr>
          <w:rFonts w:ascii="Times New Roman"/>
          <w:b w:val="false"/>
          <w:i w:val="false"/>
          <w:color w:val="000000"/>
          <w:sz w:val="28"/>
        </w:rPr>
        <w:t>
  "Об участии Республики
Казахстан в реализации межправительственного Соглашения о совместном
создании комплекса мощностей автомобильного завода в г. Елабуге"
следующее изменение: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из перечня акционерных обществ, государственный пакет акций
которых передается в уставный фонд межгосударственного консорциума
"ЕлАЗ-инвест", исключить слова "АО "Балхашмыс" - 2%".
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