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bf2f" w14:textId="b55b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экономического эксперимента, проводимого в Талдыкорганской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1996 г. N 1246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Кабинета Министров Республики
Казахстан от 4 июля 1995 г. N 917 "О проведении экономического
эксперимента в Талдыкорганской области" и постановления
Правительства Республики Казахстан от 13 марта 1996 г. N 309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P960309_ </w:t>
      </w:r>
      <w:r>
        <w:rPr>
          <w:rFonts w:ascii="Times New Roman"/>
          <w:b w:val="false"/>
          <w:i w:val="false"/>
          <w:color w:val="000000"/>
          <w:sz w:val="28"/>
        </w:rPr>
        <w:t>
"О программах и планах действий акимов областей и города Алматы по
углублению реформ в регионах", в целях дальнейшего развития
экономического эксперимента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Акиму Талдыкорганской области организовать работу по
подготовке и заключению договоров кредитного обмена по инвестированию
проектов развития и реконструкции Фондом областного регулирования
экономического согласия.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Одобрить привлечение инвестиций проектов по программе
эксперимента фирмой "International Economic Development Strategist
Humen Resourse &amp; Trade Development - В\Н" с передачей ей в управление
объектов, включенных в инвестируемые проекты.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Таможенным органам Республики Казахстан производить взимание
таможенных платежей по ввозимым оборудованию, материалам, аксессуарам
и другим инвестициям в качестве вкладов в уставный фонд предприятий
с участием фирмы "International Economic Development Strategist
Humen Resourse &amp; Trade Development - В\Н" и имуществу,
предназначенному для ее собственных нужд, на основании статьи 149
Указа Президента Республики Казахстан, имеющего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"О таможенном деле в Республике Казахстан" и статьи 22 Закона
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Z949000_ </w:t>
      </w:r>
      <w:r>
        <w:rPr>
          <w:rFonts w:ascii="Times New Roman"/>
          <w:b w:val="false"/>
          <w:i w:val="false"/>
          <w:color w:val="000000"/>
          <w:sz w:val="28"/>
        </w:rPr>
        <w:t>
  "Об иностранных инвестициях".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Налоговым органам Республики Казахстан осуществлять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налогообложение оказываемых финансовых услуг на основании статьи 61
Указа Президента Республики Казахстан, имеющего силу Закона, "О
налогах и других обязательных платежах в бюджет".
     Заместитель
  Премьер-Министра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