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b37c" w14:textId="afbb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26 апреля 1995 г. N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1996 г. N 1248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межправительственных соглашений, международных договоров в области международного автомобильного сообщения, заключенных Республикой Казахстан с рядом иностранных государств,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26 апреля 1995 г. N 557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P950557_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мерах по развитию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совершенствованию организации международных автомобильных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Казахстан" (САПП Республики Казахстан, 1995 г., N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169)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пункта 9 исключить слова "обеспечив их выезд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течение 7 дней со дня въезда".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