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9962" w14:textId="7559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Государственного комитета Республики Казахстан по охране государственной границы техникой и имуществом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октября 1996 г. N 1249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боевой готовности и надежной охраны
государственной границы Республики Казахстан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Согласиться с предложением акционерной компании "Сельхозмаш"
о поставке до 1 ноября 1996 года выпускаемой продукции на сумму
63586 (шестьдесят три миллиона пятьсот восемьдесят шесть) тыс.тенге
Государственному комитету Республики Казахстан по охране
государственной границы в счет погашения ее задолженности по
платежам в республиканский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 после получения
продукции Государственным комитетом Республики Казахстан по охране
государственной границы на указанную сумму в счет его финансирования
произвести зачет задолженности предприятий акционерной компании
"Сельхозмаш" по налоговым платежам в республиканский бюджет согласно
приложению, с отражением в доходной и расходной частях
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транспорта и коммуникаций Республики Казахстан
принять расчеты за железнодорожный тариф по воинским перевозочным
документам.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Заместитель Премьер-Министра
 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 Республики Казахстан
                                   от 10 октября 1996 г. N 1249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Сумма задолженности предприятий акционерной компании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"Сельхозмаш", принимаемая к зачету в счет поставки
             техники Государственному комитету Республики
             Казахстан по охране государственной границы
                                                          (тыс.тенге)
--------------------------------------------------------------------
     Наименование    !Налог на    !Фонд          !Итого платежей в
     предприятия     !добавленную !преобразования!республиканский
                     !стоимость   !экономики     !бюджет,
                     !            !              !принимаемых
                     !            !              !к зачету
--------------------------------------------------------------------
АО "Тогузакский           2000          5062           7062
мехзавод", пос.
Комсомолец,
Кустанайской области
АО "Целинсельмаш",        3750           -             3750
г.Акмола
АО "Алматинский завод    52774           -            52774
"Поршень",
г.Алматы
--------------------------------------------------------------------
             Всего       58524          5062          63586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