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ccc1" w14:textId="0a2c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июня 1996 г. N 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1996 г. N 1254. Утратило силу - постановлением Правительства РК от 25 февраля 1997 г. N 262 ~P970262.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приложение к постановлению Правительства Республики
Казахстан от 28 июня 1996 г. N 814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P960814_ </w:t>
      </w:r>
      <w:r>
        <w:rPr>
          <w:rFonts w:ascii="Times New Roman"/>
          <w:b w:val="false"/>
          <w:i w:val="false"/>
          <w:color w:val="000000"/>
          <w:sz w:val="28"/>
        </w:rPr>
        <w:t>
  "Об участии Республики
Казахстан в реализации межправительственного Соглашения о совместном
создании комплекса мощностей автомобильного завода в г. Елабуге"
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перечень акционерных обществ, государственный пакет
акций которых передается в уставный фонд межгосударственного
консорциума "ЕлАЗ-инвест":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"Опытно-свинцовый завод",                    - 77,2%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г.Усть-Каменогорск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постановления возложить
на Государственный комитет Республики Казахстан по управлению
государственным имуществом.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