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23e52" w14:textId="aa23e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обязательном страховании гражданской ответственности перевозчика перед пассажирами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14 октября 1996 г. N 1257. Утратило силу - постановлением Правительства РК от 31 июля 2003 г. N 765</w:t>
      </w:r>
    </w:p>
    <w:p>
      <w:pPr>
        <w:spacing w:after="0"/>
        <w:ind w:left="0"/>
        <w:jc w:val="both"/>
      </w:pPr>
      <w:bookmarkStart w:name="z0" w:id="0"/>
      <w:r>
        <w:rPr>
          <w:rFonts w:ascii="Times New Roman"/>
          <w:b w:val="false"/>
          <w:i w:val="false"/>
          <w:color w:val="000000"/>
          <w:sz w:val="28"/>
        </w:rPr>
        <w:t>
      Во исполнение Указов Президента Республики Казахстан, имеющих силу Закона, от 3 октября 1995 г. N 2475 </w:t>
      </w:r>
      <w:r>
        <w:rPr>
          <w:rFonts w:ascii="Times New Roman"/>
          <w:b w:val="false"/>
          <w:i w:val="false"/>
          <w:color w:val="000000"/>
          <w:sz w:val="28"/>
        </w:rPr>
        <w:t xml:space="preserve">U952475_ </w:t>
      </w:r>
      <w:r>
        <w:rPr>
          <w:rFonts w:ascii="Times New Roman"/>
          <w:b w:val="false"/>
          <w:i w:val="false"/>
          <w:color w:val="000000"/>
          <w:sz w:val="28"/>
        </w:rPr>
        <w:t xml:space="preserve"> "О страховании" (Ведомости Верховного Совета Республики Казахстан, 1995 г., N 19, ст. 115) и от 27 января 1996 г. N 2832 </w:t>
      </w:r>
      <w:r>
        <w:rPr>
          <w:rFonts w:ascii="Times New Roman"/>
          <w:b w:val="false"/>
          <w:i w:val="false"/>
          <w:color w:val="000000"/>
          <w:sz w:val="28"/>
        </w:rPr>
        <w:t xml:space="preserve">U962832_ </w:t>
      </w:r>
      <w:r>
        <w:rPr>
          <w:rFonts w:ascii="Times New Roman"/>
          <w:b w:val="false"/>
          <w:i w:val="false"/>
          <w:color w:val="000000"/>
          <w:sz w:val="28"/>
        </w:rPr>
        <w:t xml:space="preserve"> "О внесении изменения в Закон Республики Казахстан "О транспорте в Республике Казахстан" Правительство Республики Казахстан постановляет: </w:t>
      </w:r>
      <w:r>
        <w:br/>
      </w:r>
      <w:r>
        <w:rPr>
          <w:rFonts w:ascii="Times New Roman"/>
          <w:b w:val="false"/>
          <w:i w:val="false"/>
          <w:color w:val="000000"/>
          <w:sz w:val="28"/>
        </w:rPr>
        <w:t xml:space="preserve">
      1. Утвердить Положение об обязательном страховании гражданской ответственности перевозчика перед пассажирами (прилагается). </w:t>
      </w:r>
      <w:r>
        <w:br/>
      </w:r>
      <w:r>
        <w:rPr>
          <w:rFonts w:ascii="Times New Roman"/>
          <w:b w:val="false"/>
          <w:i w:val="false"/>
          <w:color w:val="000000"/>
          <w:sz w:val="28"/>
        </w:rPr>
        <w:t xml:space="preserve">
      2. Перевозка пассажиров без заключения договора обязательного страхования гражданской ответственности перевозчика перед пассажирами не допускается. </w:t>
      </w:r>
      <w:r>
        <w:br/>
      </w:r>
      <w:r>
        <w:rPr>
          <w:rFonts w:ascii="Times New Roman"/>
          <w:b w:val="false"/>
          <w:i w:val="false"/>
          <w:color w:val="000000"/>
          <w:sz w:val="28"/>
        </w:rPr>
        <w:t xml:space="preserve">
      3. Обязательное страхование гражданской ответственности перевозчика перед пассажирами осуществляется страховыми организациями, имеющими лицензии на осуществление данного вида страхования. Дополнительные требования для допуска страховых организаций на проведение обязательного страхования гражданской ответственности перевозчика перед пассажирами устанавливаются Государственным страховым надзором Республики Казахстан. </w:t>
      </w:r>
      <w:r>
        <w:br/>
      </w:r>
      <w:r>
        <w:rPr>
          <w:rFonts w:ascii="Times New Roman"/>
          <w:b w:val="false"/>
          <w:i w:val="false"/>
          <w:color w:val="000000"/>
          <w:sz w:val="28"/>
        </w:rPr>
        <w:t xml:space="preserve">
      4. Перевозчик (страхователь) имеет право заключить договор обязательного страхования гражданской ответственности перед пассажирами с любым страховщиком, имеющим соответствующую лицензию. </w:t>
      </w:r>
      <w:r>
        <w:br/>
      </w:r>
      <w:r>
        <w:rPr>
          <w:rFonts w:ascii="Times New Roman"/>
          <w:b w:val="false"/>
          <w:i w:val="false"/>
          <w:color w:val="000000"/>
          <w:sz w:val="28"/>
        </w:rPr>
        <w:t xml:space="preserve">
      5. Страховой тариф по обязательному страхованию гражданской ответственности перевозчика перед пассажирами установить в размере 0,5 процента от суммы выручки, полученной перевозчиком за перевозку пассажиров, перед которыми застрахована его гражданская ответственность. </w:t>
      </w:r>
      <w:r>
        <w:br/>
      </w:r>
      <w:r>
        <w:rPr>
          <w:rFonts w:ascii="Times New Roman"/>
          <w:b w:val="false"/>
          <w:i w:val="false"/>
          <w:color w:val="000000"/>
          <w:sz w:val="28"/>
        </w:rPr>
        <w:t xml:space="preserve">
      6. Установить, что за вред, нанесенный жизни, здоровью и имуществу пассажира в результате страхового случая, происшедшего во время поездки (полета), выплате подлежит страховое возмещение в следующих размерах (в минимальных месячных расчетных показателях): </w:t>
      </w:r>
      <w:r>
        <w:br/>
      </w:r>
      <w:r>
        <w:rPr>
          <w:rFonts w:ascii="Times New Roman"/>
          <w:b w:val="false"/>
          <w:i w:val="false"/>
          <w:color w:val="000000"/>
          <w:sz w:val="28"/>
        </w:rPr>
        <w:t xml:space="preserve">
      при инвалидности: 1 группы - 500 </w:t>
      </w:r>
      <w:r>
        <w:br/>
      </w:r>
      <w:r>
        <w:rPr>
          <w:rFonts w:ascii="Times New Roman"/>
          <w:b w:val="false"/>
          <w:i w:val="false"/>
          <w:color w:val="000000"/>
          <w:sz w:val="28"/>
        </w:rPr>
        <w:t xml:space="preserve">
                        2 группы - 400 </w:t>
      </w:r>
      <w:r>
        <w:br/>
      </w:r>
      <w:r>
        <w:rPr>
          <w:rFonts w:ascii="Times New Roman"/>
          <w:b w:val="false"/>
          <w:i w:val="false"/>
          <w:color w:val="000000"/>
          <w:sz w:val="28"/>
        </w:rPr>
        <w:t xml:space="preserve">
                        3 группы - 300; </w:t>
      </w:r>
      <w:r>
        <w:br/>
      </w:r>
      <w:r>
        <w:rPr>
          <w:rFonts w:ascii="Times New Roman"/>
          <w:b w:val="false"/>
          <w:i w:val="false"/>
          <w:color w:val="000000"/>
          <w:sz w:val="28"/>
        </w:rPr>
        <w:t xml:space="preserve">
      при временной утрате общей трудоспособности - 1,5 за каждый день лечения, но не более 200; </w:t>
      </w:r>
      <w:r>
        <w:br/>
      </w:r>
      <w:r>
        <w:rPr>
          <w:rFonts w:ascii="Times New Roman"/>
          <w:b w:val="false"/>
          <w:i w:val="false"/>
          <w:color w:val="000000"/>
          <w:sz w:val="28"/>
        </w:rPr>
        <w:t xml:space="preserve">
      при гибели пассажира - 600; </w:t>
      </w:r>
      <w:r>
        <w:br/>
      </w:r>
      <w:r>
        <w:rPr>
          <w:rFonts w:ascii="Times New Roman"/>
          <w:b w:val="false"/>
          <w:i w:val="false"/>
          <w:color w:val="000000"/>
          <w:sz w:val="28"/>
        </w:rPr>
        <w:t xml:space="preserve">
      за поврежденное (уничтоженное) или похищенное имущество - в размере фактического ущерба, но не более 250. </w:t>
      </w:r>
      <w:r>
        <w:br/>
      </w:r>
      <w:r>
        <w:rPr>
          <w:rFonts w:ascii="Times New Roman"/>
          <w:b w:val="false"/>
          <w:i w:val="false"/>
          <w:color w:val="000000"/>
          <w:sz w:val="28"/>
        </w:rPr>
        <w:t xml:space="preserve">
      7. Изменения размера ставок страховых платежей и размеров страхового возмещения за причиненный вред (ущерб) по договору обязательного страхования гражданской ответственности перевозчика перед пассажирами утверждаются Правительством Республики Казахстан по предложению Государственного страхового надзора Республики Казахстан. </w:t>
      </w:r>
      <w:r>
        <w:br/>
      </w:r>
      <w:r>
        <w:rPr>
          <w:rFonts w:ascii="Times New Roman"/>
          <w:b w:val="false"/>
          <w:i w:val="false"/>
          <w:color w:val="000000"/>
          <w:sz w:val="28"/>
        </w:rPr>
        <w:t xml:space="preserve">
      8. Страховые организации, проводящие операции по обязательному страхованию гражданской ответственности перевозчика перед пассажирами, образуют страховые резервы, направляя на эти цели не менее 75 процентов страховых платежей по данному виду страхования. </w:t>
      </w:r>
      <w:r>
        <w:br/>
      </w:r>
      <w:r>
        <w:rPr>
          <w:rFonts w:ascii="Times New Roman"/>
          <w:b w:val="false"/>
          <w:i w:val="false"/>
          <w:color w:val="000000"/>
          <w:sz w:val="28"/>
        </w:rPr>
        <w:t xml:space="preserve">
      9. Средства страховых резервов, предназначенные на выплату страховых возмещений по обязательному страхованию гражданской ответственности перевозчика перед пассажирами, не могут быть использованы для выплат по другим видам страхования. </w:t>
      </w:r>
      <w:r>
        <w:br/>
      </w:r>
      <w:r>
        <w:rPr>
          <w:rFonts w:ascii="Times New Roman"/>
          <w:b w:val="false"/>
          <w:i w:val="false"/>
          <w:color w:val="000000"/>
          <w:sz w:val="28"/>
        </w:rPr>
        <w:t xml:space="preserve">
      10. Страховщики могут формировать резерв финансирования мероприятий по предупреждению аварийных ситуаций на транспорте за счет отчислений от поступивших страховых платежей по обязательному страхованию гражданской ответственности перевозчика перед пассажирами. </w:t>
      </w:r>
      <w:r>
        <w:br/>
      </w:r>
      <w:r>
        <w:rPr>
          <w:rFonts w:ascii="Times New Roman"/>
          <w:b w:val="false"/>
          <w:i w:val="false"/>
          <w:color w:val="000000"/>
          <w:sz w:val="28"/>
        </w:rPr>
        <w:t xml:space="preserve">
      11. Министерствам, государственным комитетам и иным центральным исполнительным органам обеспечить пересмотр и отмену нормативных актов, инструкций и приказов, противоречащих настоящему постановлению. </w:t>
      </w:r>
      <w:r>
        <w:br/>
      </w:r>
      <w:r>
        <w:rPr>
          <w:rFonts w:ascii="Times New Roman"/>
          <w:b w:val="false"/>
          <w:i w:val="false"/>
          <w:color w:val="000000"/>
          <w:sz w:val="28"/>
        </w:rPr>
        <w:t xml:space="preserve">
      12. Признать утратившими силу: </w:t>
      </w:r>
      <w:r>
        <w:br/>
      </w:r>
      <w:r>
        <w:rPr>
          <w:rFonts w:ascii="Times New Roman"/>
          <w:b w:val="false"/>
          <w:i w:val="false"/>
          <w:color w:val="000000"/>
          <w:sz w:val="28"/>
        </w:rPr>
        <w:t xml:space="preserve">
      постановление Кабинета Министров Республики Казахстан от 2 декабря 1992 г. N 1014 "Об обязательном страховании пассажиров в Республике Казахстан" (САПП Республики Казахстан, 1992 г., N 47, ст. 699); </w:t>
      </w:r>
      <w:r>
        <w:br/>
      </w:r>
      <w:r>
        <w:rPr>
          <w:rFonts w:ascii="Times New Roman"/>
          <w:b w:val="false"/>
          <w:i w:val="false"/>
          <w:color w:val="000000"/>
          <w:sz w:val="28"/>
        </w:rPr>
        <w:t xml:space="preserve">
      пункт 1 постановления Кабинета Министров Республики Казахстан от 11 июня 1993 г. N 501 "О внесении изменений в постановления Кабинета Министров Республики Казахстан от 2 декабря 1992 г. N 1014 и от 7 декабря 1992 г. N 1030 (САПП Республики Казахстан, 1993 г., N 23, ст. 289). </w:t>
      </w:r>
      <w:r>
        <w:br/>
      </w:r>
      <w:r>
        <w:rPr>
          <w:rFonts w:ascii="Times New Roman"/>
          <w:b w:val="false"/>
          <w:i w:val="false"/>
          <w:color w:val="000000"/>
          <w:sz w:val="28"/>
        </w:rPr>
        <w:t xml:space="preserve">
      13. Настоящее постановление вступает в силу со дня опубликования. </w:t>
      </w:r>
    </w:p>
    <w:bookmarkEnd w:id="0"/>
    <w:bookmarkStart w:name="z1" w:id="1"/>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End w:id="1"/>
    <w:bookmarkStart w:name="z2" w:id="2"/>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октября 1996 г. N 1257 </w:t>
      </w:r>
    </w:p>
    <w:bookmarkEnd w:id="2"/>
    <w:bookmarkStart w:name="z3" w:id="3"/>
    <w:p>
      <w:pPr>
        <w:spacing w:after="0"/>
        <w:ind w:left="0"/>
        <w:jc w:val="both"/>
      </w:pPr>
      <w:r>
        <w:rPr>
          <w:rFonts w:ascii="Times New Roman"/>
          <w:b w:val="false"/>
          <w:i w:val="false"/>
          <w:color w:val="000000"/>
          <w:sz w:val="28"/>
        </w:rPr>
        <w:t>
</w:t>
      </w:r>
      <w:r>
        <w:rPr>
          <w:rFonts w:ascii="Times New Roman"/>
          <w:b/>
          <w:i w:val="false"/>
          <w:color w:val="000000"/>
          <w:sz w:val="28"/>
        </w:rPr>
        <w:t xml:space="preserve">                                 П О Л О ЖЕ Н И Е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об обязательном страховании гражданской </w:t>
      </w:r>
      <w:r>
        <w:br/>
      </w:r>
      <w:r>
        <w:rPr>
          <w:rFonts w:ascii="Times New Roman"/>
          <w:b w:val="false"/>
          <w:i w:val="false"/>
          <w:color w:val="000000"/>
          <w:sz w:val="28"/>
        </w:rPr>
        <w:t>
</w:t>
      </w:r>
      <w:r>
        <w:rPr>
          <w:rFonts w:ascii="Times New Roman"/>
          <w:b/>
          <w:i w:val="false"/>
          <w:color w:val="000000"/>
          <w:sz w:val="28"/>
        </w:rPr>
        <w:t xml:space="preserve">            ответственности перевозчика перед пассажирами </w:t>
      </w:r>
    </w:p>
    <w:bookmarkEnd w:id="3"/>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1. Общие положения </w:t>
      </w:r>
    </w:p>
    <w:bookmarkEnd w:id="4"/>
    <w:bookmarkStart w:name="z6" w:id="5"/>
    <w:p>
      <w:pPr>
        <w:spacing w:after="0"/>
        <w:ind w:left="0"/>
        <w:jc w:val="both"/>
      </w:pPr>
      <w:r>
        <w:rPr>
          <w:rFonts w:ascii="Times New Roman"/>
          <w:b w:val="false"/>
          <w:i w:val="false"/>
          <w:color w:val="000000"/>
          <w:sz w:val="28"/>
        </w:rPr>
        <w:t xml:space="preserve">
      1. Настоящее Положение определяет порядок и условия проведения обязательного страхования гражданской ответственности перевозчика перед пассажирами и обеспечивает гарантии предоставления страховой защиты и возмещение ущерба, нанесенного интересам граждан, перевозимых средствами воздушного, железнодорожного, морского, внутреннего водного, автомобильного (на маршрутах межгосударственного и межобластного сообщения) транспорта (далее - перевозчик). </w:t>
      </w:r>
      <w:r>
        <w:br/>
      </w:r>
      <w:r>
        <w:rPr>
          <w:rFonts w:ascii="Times New Roman"/>
          <w:b w:val="false"/>
          <w:i w:val="false"/>
          <w:color w:val="000000"/>
          <w:sz w:val="28"/>
        </w:rPr>
        <w:t xml:space="preserve">
      Настоящее Положение регулирует отношения, возникающие при обязательном страховании ответственности перевозчика перед пассажирами. </w:t>
      </w:r>
      <w:r>
        <w:br/>
      </w:r>
      <w:r>
        <w:rPr>
          <w:rFonts w:ascii="Times New Roman"/>
          <w:b w:val="false"/>
          <w:i w:val="false"/>
          <w:color w:val="000000"/>
          <w:sz w:val="28"/>
        </w:rPr>
        <w:t xml:space="preserve">
      2. В Положении употребляются следующие понятия: </w:t>
      </w:r>
      <w:r>
        <w:br/>
      </w:r>
      <w:r>
        <w:rPr>
          <w:rFonts w:ascii="Times New Roman"/>
          <w:b w:val="false"/>
          <w:i w:val="false"/>
          <w:color w:val="000000"/>
          <w:sz w:val="28"/>
        </w:rPr>
        <w:t xml:space="preserve">
      перевозчик - это юридическое или физическое лицо, владеющее транспортным средством на праве собственности или на иных законных основаниях, предоставляющее услуги по перевозке пассажиров и багажа за плату или по найму и имеющее на это соответствующее разрешение или лицензию, выданную в установленном порядке; </w:t>
      </w:r>
      <w:r>
        <w:br/>
      </w:r>
      <w:r>
        <w:rPr>
          <w:rFonts w:ascii="Times New Roman"/>
          <w:b w:val="false"/>
          <w:i w:val="false"/>
          <w:color w:val="000000"/>
          <w:sz w:val="28"/>
        </w:rPr>
        <w:t xml:space="preserve">
      пассажир - физическое лицо, заключившее с перевозчиком договор перевозки путем приобретения проездных документов, а также лицо, совершающее поездку, пользуясь в соответствии с законодательством Республики Казахстан правом бесплатного проезда; </w:t>
      </w:r>
      <w:r>
        <w:br/>
      </w:r>
      <w:r>
        <w:rPr>
          <w:rFonts w:ascii="Times New Roman"/>
          <w:b w:val="false"/>
          <w:i w:val="false"/>
          <w:color w:val="000000"/>
          <w:sz w:val="28"/>
        </w:rPr>
        <w:t xml:space="preserve">
      багаж - имущество, находящееся при пассажире или сданное перевозчику, которое перевозчик обязан доставить в пункт назначения и на основании багажной квитанции выдать его уполномоченному на получение багажа лицу; </w:t>
      </w:r>
      <w:r>
        <w:br/>
      </w:r>
      <w:r>
        <w:rPr>
          <w:rFonts w:ascii="Times New Roman"/>
          <w:b w:val="false"/>
          <w:i w:val="false"/>
          <w:color w:val="000000"/>
          <w:sz w:val="28"/>
        </w:rPr>
        <w:t xml:space="preserve">
      страховой случай - причинение вреда жизни и здоровью пассажиров, а также повреждение (уничтожение) их багажа вследствие событий, предусмотренных настоящим Положением; </w:t>
      </w:r>
      <w:r>
        <w:br/>
      </w:r>
      <w:r>
        <w:rPr>
          <w:rFonts w:ascii="Times New Roman"/>
          <w:b w:val="false"/>
          <w:i w:val="false"/>
          <w:color w:val="000000"/>
          <w:sz w:val="28"/>
        </w:rPr>
        <w:t xml:space="preserve">
      пострадавший - пассажир, жизни, здоровью или имуществу которого причинен вред в результате эксплуатации транспортного средства при осуществлении перевозок пассажиров и их багажа. </w:t>
      </w:r>
      <w:r>
        <w:br/>
      </w:r>
      <w:r>
        <w:rPr>
          <w:rFonts w:ascii="Times New Roman"/>
          <w:b w:val="false"/>
          <w:i w:val="false"/>
          <w:color w:val="000000"/>
          <w:sz w:val="28"/>
        </w:rPr>
        <w:t xml:space="preserve">
      3. Перевозчик (страхователь) должен заключать договоры обязательного страхования своей гражданской ответственности перед пассажирами. </w:t>
      </w:r>
      <w:r>
        <w:br/>
      </w:r>
      <w:r>
        <w:rPr>
          <w:rFonts w:ascii="Times New Roman"/>
          <w:b w:val="false"/>
          <w:i w:val="false"/>
          <w:color w:val="000000"/>
          <w:sz w:val="28"/>
        </w:rPr>
        <w:t xml:space="preserve">
      Перевозка пассажиров без заключения договора обязательного страхования гражданской ответственности перевозчика не допускается. </w:t>
      </w:r>
      <w:r>
        <w:br/>
      </w:r>
      <w:r>
        <w:rPr>
          <w:rFonts w:ascii="Times New Roman"/>
          <w:b w:val="false"/>
          <w:i w:val="false"/>
          <w:color w:val="000000"/>
          <w:sz w:val="28"/>
        </w:rPr>
        <w:t xml:space="preserve">
      4. Перевозчики, осуществляющие международные перевозки, обязаны заключить договор обязательного страхования своей ответственности в соответствии с международными договорами, заключенными Республикой Казахстан. </w:t>
      </w:r>
      <w:r>
        <w:br/>
      </w:r>
      <w:r>
        <w:rPr>
          <w:rFonts w:ascii="Times New Roman"/>
          <w:b w:val="false"/>
          <w:i w:val="false"/>
          <w:color w:val="000000"/>
          <w:sz w:val="28"/>
        </w:rPr>
        <w:t xml:space="preserve">
      5. Объектом обязательного страхования гражданской ответственности перевозчика являются имущественные интересы страхователя, связанные с обязанностью возмещения в порядке, установленном законодательством Республики Казахстан, ущерба, нанесенного третьим лицам (пострадавшим или их наследникам). </w:t>
      </w:r>
    </w:p>
    <w:bookmarkEnd w:id="5"/>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II. Условия страхования </w:t>
      </w:r>
    </w:p>
    <w:bookmarkEnd w:id="6"/>
    <w:bookmarkStart w:name="z8" w:id="7"/>
    <w:p>
      <w:pPr>
        <w:spacing w:after="0"/>
        <w:ind w:left="0"/>
        <w:jc w:val="both"/>
      </w:pPr>
      <w:r>
        <w:rPr>
          <w:rFonts w:ascii="Times New Roman"/>
          <w:b w:val="false"/>
          <w:i w:val="false"/>
          <w:color w:val="000000"/>
          <w:sz w:val="28"/>
        </w:rPr>
        <w:t xml:space="preserve">
      6. Договор обязательного страхования гражданской ответственности перевозчика является договором, заключенным в пользу третьего лица (пассажира), интересам которого нанесен ущерб неумышленным нарушением страхователем обязанностей, предусмотренных действующим законодательством, при эксплуатации транспортного средства, осуществляющего перевозку пассажиров и их багажа. </w:t>
      </w:r>
      <w:r>
        <w:br/>
      </w:r>
      <w:r>
        <w:rPr>
          <w:rFonts w:ascii="Times New Roman"/>
          <w:b w:val="false"/>
          <w:i w:val="false"/>
          <w:color w:val="000000"/>
          <w:sz w:val="28"/>
        </w:rPr>
        <w:t xml:space="preserve">
      В силу договора страхования страховщик обязан произвести выплату страхового возмещения пострадавшему пассажиру или его наследникам в случаях, установленных настоящим Положением, а страхователь обязан уплачивать страховые взносы в порядке, предусмотренном настоящим Положением. </w:t>
      </w:r>
      <w:r>
        <w:br/>
      </w:r>
      <w:r>
        <w:rPr>
          <w:rFonts w:ascii="Times New Roman"/>
          <w:b w:val="false"/>
          <w:i w:val="false"/>
          <w:color w:val="000000"/>
          <w:sz w:val="28"/>
        </w:rPr>
        <w:t xml:space="preserve">
      7. Договор обязательного страхования ответственности перевозчика перед пассажирами может быть заключен только со страховщиком, имеющим лицензию на осуществление данного вида страхования. Заключение такого договора для упомянутого страховщика является обязательным. </w:t>
      </w:r>
      <w:r>
        <w:br/>
      </w:r>
      <w:r>
        <w:rPr>
          <w:rFonts w:ascii="Times New Roman"/>
          <w:b w:val="false"/>
          <w:i w:val="false"/>
          <w:color w:val="000000"/>
          <w:sz w:val="28"/>
        </w:rPr>
        <w:t xml:space="preserve">
      Страхователь имеет право выбора страховщика. </w:t>
      </w:r>
      <w:r>
        <w:br/>
      </w:r>
      <w:r>
        <w:rPr>
          <w:rFonts w:ascii="Times New Roman"/>
          <w:b w:val="false"/>
          <w:i w:val="false"/>
          <w:color w:val="000000"/>
          <w:sz w:val="28"/>
        </w:rPr>
        <w:t xml:space="preserve">
      8. Для заключения договора страхования страхователь обращается к страховщику с заявлением по установленной страховщиком форме. </w:t>
      </w:r>
      <w:r>
        <w:br/>
      </w:r>
      <w:r>
        <w:rPr>
          <w:rFonts w:ascii="Times New Roman"/>
          <w:b w:val="false"/>
          <w:i w:val="false"/>
          <w:color w:val="000000"/>
          <w:sz w:val="28"/>
        </w:rPr>
        <w:t xml:space="preserve">
      9. Срок действия договора устанавливается соглашением сторон. </w:t>
      </w:r>
      <w:r>
        <w:br/>
      </w:r>
      <w:r>
        <w:rPr>
          <w:rFonts w:ascii="Times New Roman"/>
          <w:b w:val="false"/>
          <w:i w:val="false"/>
          <w:color w:val="000000"/>
          <w:sz w:val="28"/>
        </w:rPr>
        <w:t xml:space="preserve">
      10. Договор обязательного страхования гражданской ответственности перевозчика прекращается в случаях: </w:t>
      </w:r>
      <w:r>
        <w:br/>
      </w:r>
      <w:r>
        <w:rPr>
          <w:rFonts w:ascii="Times New Roman"/>
          <w:b w:val="false"/>
          <w:i w:val="false"/>
          <w:color w:val="000000"/>
          <w:sz w:val="28"/>
        </w:rPr>
        <w:t xml:space="preserve">
      а) истечения срока его действия; </w:t>
      </w:r>
      <w:r>
        <w:br/>
      </w:r>
      <w:r>
        <w:rPr>
          <w:rFonts w:ascii="Times New Roman"/>
          <w:b w:val="false"/>
          <w:i w:val="false"/>
          <w:color w:val="000000"/>
          <w:sz w:val="28"/>
        </w:rPr>
        <w:t xml:space="preserve">
      б) ликвидации страхователя; </w:t>
      </w:r>
      <w:r>
        <w:br/>
      </w:r>
      <w:r>
        <w:rPr>
          <w:rFonts w:ascii="Times New Roman"/>
          <w:b w:val="false"/>
          <w:i w:val="false"/>
          <w:color w:val="000000"/>
          <w:sz w:val="28"/>
        </w:rPr>
        <w:t xml:space="preserve">
      в) лишения перевозчика права на осуществление перевозок пассажиров; </w:t>
      </w:r>
      <w:r>
        <w:br/>
      </w:r>
      <w:r>
        <w:rPr>
          <w:rFonts w:ascii="Times New Roman"/>
          <w:b w:val="false"/>
          <w:i w:val="false"/>
          <w:color w:val="000000"/>
          <w:sz w:val="28"/>
        </w:rPr>
        <w:t xml:space="preserve">
      г) ликвидации страховщика в порядке, установленном действующим законодательством; </w:t>
      </w:r>
      <w:r>
        <w:br/>
      </w:r>
      <w:r>
        <w:rPr>
          <w:rFonts w:ascii="Times New Roman"/>
          <w:b w:val="false"/>
          <w:i w:val="false"/>
          <w:color w:val="000000"/>
          <w:sz w:val="28"/>
        </w:rPr>
        <w:t xml:space="preserve">
      д) принятия решения судом о признании договора недействительным; </w:t>
      </w:r>
      <w:r>
        <w:br/>
      </w:r>
      <w:r>
        <w:rPr>
          <w:rFonts w:ascii="Times New Roman"/>
          <w:b w:val="false"/>
          <w:i w:val="false"/>
          <w:color w:val="000000"/>
          <w:sz w:val="28"/>
        </w:rPr>
        <w:t xml:space="preserve">
      е) по требованию страхователя, если страховщик не выполняет условия договора страхования. </w:t>
      </w:r>
      <w:r>
        <w:br/>
      </w:r>
      <w:r>
        <w:rPr>
          <w:rFonts w:ascii="Times New Roman"/>
          <w:b w:val="false"/>
          <w:i w:val="false"/>
          <w:color w:val="000000"/>
          <w:sz w:val="28"/>
        </w:rPr>
        <w:t xml:space="preserve">
      11. Размер страхового тарифа по обязательному страхованию гражданской ответственности перевозчика перед пассажирами устанавливается Правительством Республики Казахстан. </w:t>
      </w:r>
      <w:r>
        <w:br/>
      </w:r>
      <w:r>
        <w:rPr>
          <w:rFonts w:ascii="Times New Roman"/>
          <w:b w:val="false"/>
          <w:i w:val="false"/>
          <w:color w:val="000000"/>
          <w:sz w:val="28"/>
        </w:rPr>
        <w:t xml:space="preserve">
      12. Страховой платеж уплачивается страховщику транспортной организацией в виде ежемесячных взносов в зависимости от сумм полученных за истекший месяц доходов от перевозки пассажиров. </w:t>
      </w:r>
      <w:r>
        <w:br/>
      </w:r>
      <w:r>
        <w:rPr>
          <w:rFonts w:ascii="Times New Roman"/>
          <w:b w:val="false"/>
          <w:i w:val="false"/>
          <w:color w:val="000000"/>
          <w:sz w:val="28"/>
        </w:rPr>
        <w:t xml:space="preserve">
      Перевозчик не освобождается от уплаты страховых платежей за пассажиров, пользующихся, в соответствии с действующим законодательством, правом бесплатного проезда. </w:t>
      </w:r>
      <w:r>
        <w:br/>
      </w:r>
      <w:r>
        <w:rPr>
          <w:rFonts w:ascii="Times New Roman"/>
          <w:b w:val="false"/>
          <w:i w:val="false"/>
          <w:color w:val="000000"/>
          <w:sz w:val="28"/>
        </w:rPr>
        <w:t xml:space="preserve">
      Срок уплаты страховых взносов устанавливается соглашением сторон. </w:t>
      </w:r>
      <w:r>
        <w:br/>
      </w:r>
      <w:r>
        <w:rPr>
          <w:rFonts w:ascii="Times New Roman"/>
          <w:b w:val="false"/>
          <w:i w:val="false"/>
          <w:color w:val="000000"/>
          <w:sz w:val="28"/>
        </w:rPr>
        <w:t xml:space="preserve">
      За просрочку уплаты страховых платежей со страхователя взимается пеня за каждый день просрочки в размере, предусмотренном статьей 353 Гражданского кодекса Республики Казахстан (общая часть), но не более общей суммы установленного страхового платежа. </w:t>
      </w:r>
      <w:r>
        <w:br/>
      </w:r>
      <w:r>
        <w:rPr>
          <w:rFonts w:ascii="Times New Roman"/>
          <w:b w:val="false"/>
          <w:i w:val="false"/>
          <w:color w:val="000000"/>
          <w:sz w:val="28"/>
        </w:rPr>
        <w:t xml:space="preserve">
      13. Договор страхования вступает в силу со дня, следующего за днем уплаты первого страхового взноса. </w:t>
      </w:r>
      <w:r>
        <w:br/>
      </w:r>
      <w:r>
        <w:rPr>
          <w:rFonts w:ascii="Times New Roman"/>
          <w:b w:val="false"/>
          <w:i w:val="false"/>
          <w:color w:val="000000"/>
          <w:sz w:val="28"/>
        </w:rPr>
        <w:t xml:space="preserve">
      При заключении договора страхования первый страховой взнос уплачивается из расчета суммы дохода, полученной в предшествующем месяце за перевозку пассажиров, с последующим перерасчетом в зависимости от фактически полученного дохода. </w:t>
      </w:r>
      <w:r>
        <w:br/>
      </w:r>
      <w:r>
        <w:rPr>
          <w:rFonts w:ascii="Times New Roman"/>
          <w:b w:val="false"/>
          <w:i w:val="false"/>
          <w:color w:val="000000"/>
          <w:sz w:val="28"/>
        </w:rPr>
        <w:t xml:space="preserve">
      Для вновь созданных перевозчиков размер суммы первого страхового взноса определяется в соответствии с планируемым объемом перевозок. </w:t>
      </w:r>
      <w:r>
        <w:br/>
      </w:r>
      <w:r>
        <w:rPr>
          <w:rFonts w:ascii="Times New Roman"/>
          <w:b w:val="false"/>
          <w:i w:val="false"/>
          <w:color w:val="000000"/>
          <w:sz w:val="28"/>
        </w:rPr>
        <w:t xml:space="preserve">
      14. Контроль за полнотой и своевременностью перечисления страховых платежей осуществляется страховщиком. </w:t>
      </w:r>
      <w:r>
        <w:br/>
      </w:r>
      <w:r>
        <w:rPr>
          <w:rFonts w:ascii="Times New Roman"/>
          <w:b w:val="false"/>
          <w:i w:val="false"/>
          <w:color w:val="000000"/>
          <w:sz w:val="28"/>
        </w:rPr>
        <w:t xml:space="preserve">
      15. Договор страхования оформляется на бланке страхового полиса единого образца, утверждаемого Госстрахнадзором Республики Казахстан. </w:t>
      </w:r>
    </w:p>
    <w:bookmarkEnd w:id="7"/>
    <w:p>
      <w:pPr>
        <w:spacing w:after="0"/>
        <w:ind w:left="0"/>
        <w:jc w:val="both"/>
      </w:pPr>
      <w:r>
        <w:rPr>
          <w:rFonts w:ascii="Times New Roman"/>
          <w:b/>
          <w:i w:val="false"/>
          <w:color w:val="000000"/>
          <w:sz w:val="28"/>
        </w:rPr>
        <w:t xml:space="preserve">                     III. Страховое возмещение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Страховым случаем по обязательному страхованию гражданской ответственности перевозчика признается факт предъявления страхователю потерпевшим или его наследником имущественной претензии в установленном законодательством порядке о возмещении ущерба, нанесенного его имущественным интересам. </w:t>
      </w:r>
      <w:r>
        <w:br/>
      </w:r>
      <w:r>
        <w:rPr>
          <w:rFonts w:ascii="Times New Roman"/>
          <w:b w:val="false"/>
          <w:i w:val="false"/>
          <w:color w:val="000000"/>
          <w:sz w:val="28"/>
        </w:rPr>
        <w:t xml:space="preserve">
      В соответствии с настоящим Положением страховщик обязан произвести выплату потерпевшему по каждому факту имущественной претензии, предъявленной страхователю, независимо от сумм, причитающихся ему по социальному страхованию, социальному обеспечению и по договорам страхования с ответственностью за жизнь и здоровье. </w:t>
      </w:r>
      <w:r>
        <w:br/>
      </w:r>
      <w:r>
        <w:rPr>
          <w:rFonts w:ascii="Times New Roman"/>
          <w:b w:val="false"/>
          <w:i w:val="false"/>
          <w:color w:val="000000"/>
          <w:sz w:val="28"/>
        </w:rPr>
        <w:t xml:space="preserve">
      17. Ответственность перевозчика возникает: </w:t>
      </w:r>
      <w:r>
        <w:br/>
      </w:r>
      <w:r>
        <w:rPr>
          <w:rFonts w:ascii="Times New Roman"/>
          <w:b w:val="false"/>
          <w:i w:val="false"/>
          <w:color w:val="000000"/>
          <w:sz w:val="28"/>
        </w:rPr>
        <w:t xml:space="preserve">
      в отношении жизни и здоровья - с момента объявления посадки (регистрации) пассажира в воздушное, морское или речное судно, в поезд, автобус или иное транспортное средство до момента выхода с территории вокзала, порта, станции, пристани назначения; </w:t>
      </w:r>
      <w:r>
        <w:br/>
      </w:r>
      <w:r>
        <w:rPr>
          <w:rFonts w:ascii="Times New Roman"/>
          <w:b w:val="false"/>
          <w:i w:val="false"/>
          <w:color w:val="000000"/>
          <w:sz w:val="28"/>
        </w:rPr>
        <w:t xml:space="preserve">
      в отношении багажа - с момента его сдачи в багажное отделение (внесения в транспортное средство) до момента получения багажа пассажиром (выноса его из средства транспорта). </w:t>
      </w:r>
      <w:r>
        <w:br/>
      </w:r>
      <w:r>
        <w:rPr>
          <w:rFonts w:ascii="Times New Roman"/>
          <w:b w:val="false"/>
          <w:i w:val="false"/>
          <w:color w:val="000000"/>
          <w:sz w:val="28"/>
        </w:rPr>
        <w:t xml:space="preserve">
      18. Ответственность страховщика не наступает в случае причинения вреда жизни, здоровью пассажиров, а также повреждения (уничтожения) их багажа в результате воздействия непреодолимой силы, умышленных действий перевозчика или пассажира, направленных на наступление страхового случая, исключая действия, совершенные в состоянии крайней необходимости или необходимой обороны, а также иного события, не связанного непосредственно с поездкой (полетом), обслуживанием пассажиров на транспортном средстве или при оставлении его в пункте назначения. </w:t>
      </w:r>
      <w:r>
        <w:br/>
      </w:r>
      <w:r>
        <w:rPr>
          <w:rFonts w:ascii="Times New Roman"/>
          <w:b w:val="false"/>
          <w:i w:val="false"/>
          <w:color w:val="000000"/>
          <w:sz w:val="28"/>
        </w:rPr>
        <w:t xml:space="preserve">
      19. При наступлении страхового случая перевозчик совместно с компетентными органами обязан составить акт установленной формы в 2 экземплярах, первый из которых вручается пассажиру или его наследникам (приложения 2-5). </w:t>
      </w:r>
      <w:r>
        <w:br/>
      </w:r>
      <w:r>
        <w:rPr>
          <w:rFonts w:ascii="Times New Roman"/>
          <w:b w:val="false"/>
          <w:i w:val="false"/>
          <w:color w:val="000000"/>
          <w:sz w:val="28"/>
        </w:rPr>
        <w:t xml:space="preserve">
      20. За вред, причиненный жизни или здоровью пассажира, страховое возмещение выплачивается в зависимости от степени причиненного ущерба, независимо от выплат по государственному социальному страхованию, социальному обеспечению, обязательному медицинскому страхованию или по другим договорам страхования. </w:t>
      </w:r>
      <w:r>
        <w:br/>
      </w:r>
      <w:r>
        <w:rPr>
          <w:rFonts w:ascii="Times New Roman"/>
          <w:b w:val="false"/>
          <w:i w:val="false"/>
          <w:color w:val="000000"/>
          <w:sz w:val="28"/>
        </w:rPr>
        <w:t xml:space="preserve">
      21. За гибель или утерю багажа, принятого к перевозке: </w:t>
      </w:r>
      <w:r>
        <w:br/>
      </w:r>
      <w:r>
        <w:rPr>
          <w:rFonts w:ascii="Times New Roman"/>
          <w:b w:val="false"/>
          <w:i w:val="false"/>
          <w:color w:val="000000"/>
          <w:sz w:val="28"/>
        </w:rPr>
        <w:t xml:space="preserve">
      без объявленной стоимости, а также находящихся при пассажире вещей страховщик несет ответственность в размере фактической стоимости утраченного багажа, находящихся при пассажире вещей или их недостающей части; </w:t>
      </w:r>
      <w:r>
        <w:br/>
      </w:r>
      <w:r>
        <w:rPr>
          <w:rFonts w:ascii="Times New Roman"/>
          <w:b w:val="false"/>
          <w:i w:val="false"/>
          <w:color w:val="000000"/>
          <w:sz w:val="28"/>
        </w:rPr>
        <w:t xml:space="preserve">
      с объявленной стоимостью - в размере объявленной стоимости, если перевозчик не докажет, что объявленная стоимость выше фактической. </w:t>
      </w:r>
      <w:r>
        <w:br/>
      </w:r>
      <w:r>
        <w:rPr>
          <w:rFonts w:ascii="Times New Roman"/>
          <w:b w:val="false"/>
          <w:i w:val="false"/>
          <w:color w:val="000000"/>
          <w:sz w:val="28"/>
        </w:rPr>
        <w:t xml:space="preserve">
      За повреждение багажа или находящихся при пассажире вещей - в размере суммы, на которую они обесценились. </w:t>
      </w:r>
      <w:r>
        <w:br/>
      </w:r>
      <w:r>
        <w:rPr>
          <w:rFonts w:ascii="Times New Roman"/>
          <w:b w:val="false"/>
          <w:i w:val="false"/>
          <w:color w:val="000000"/>
          <w:sz w:val="28"/>
        </w:rPr>
        <w:t xml:space="preserve">
      22. Размеры страховых возмещений по обязательному страхованию гражданской ответственности перевозчика перед пассажирами устанавливаются Правительством Республики Казахстан. </w:t>
      </w:r>
      <w:r>
        <w:br/>
      </w:r>
      <w:r>
        <w:rPr>
          <w:rFonts w:ascii="Times New Roman"/>
          <w:b w:val="false"/>
          <w:i w:val="false"/>
          <w:color w:val="000000"/>
          <w:sz w:val="28"/>
        </w:rPr>
        <w:t xml:space="preserve">
      23. В случаях, когда сумма ущерба превышает пределы ответственности по договору обязательного страхования гражданской ответственности перевозчика перед пассажирами, пострадавший или наследник вправе предъявить иск о дополнительном возмещении ущерба непосредственно к перевозчику, причинившему его. </w:t>
      </w:r>
      <w:r>
        <w:br/>
      </w:r>
      <w:r>
        <w:rPr>
          <w:rFonts w:ascii="Times New Roman"/>
          <w:b w:val="false"/>
          <w:i w:val="false"/>
          <w:color w:val="000000"/>
          <w:sz w:val="28"/>
        </w:rPr>
        <w:t xml:space="preserve">
      24. При предъявлении пассажиром (его наследником) или другим уполномоченным лицом перевозчику заявления о выплате страхового возмещения в связи с причинением вреда здоровью перевозчик в 3-дневный срок должен представить страховщику: </w:t>
      </w:r>
      <w:r>
        <w:br/>
      </w:r>
      <w:r>
        <w:rPr>
          <w:rFonts w:ascii="Times New Roman"/>
          <w:b w:val="false"/>
          <w:i w:val="false"/>
          <w:color w:val="000000"/>
          <w:sz w:val="28"/>
        </w:rPr>
        <w:t xml:space="preserve">
      заявление о выплате страхового возмещения; </w:t>
      </w:r>
      <w:r>
        <w:br/>
      </w:r>
      <w:r>
        <w:rPr>
          <w:rFonts w:ascii="Times New Roman"/>
          <w:b w:val="false"/>
          <w:i w:val="false"/>
          <w:color w:val="000000"/>
          <w:sz w:val="28"/>
        </w:rPr>
        <w:t xml:space="preserve">
      подлинник акта о страховом случае, составленный транспортной организацией по установленной форме; </w:t>
      </w:r>
      <w:r>
        <w:br/>
      </w:r>
      <w:r>
        <w:rPr>
          <w:rFonts w:ascii="Times New Roman"/>
          <w:b w:val="false"/>
          <w:i w:val="false"/>
          <w:color w:val="000000"/>
          <w:sz w:val="28"/>
        </w:rPr>
        <w:t xml:space="preserve">
      копии документов, подтверждающих наличие инвалидности, или копии листов временной нетрудоспособности. </w:t>
      </w:r>
      <w:r>
        <w:br/>
      </w:r>
      <w:r>
        <w:rPr>
          <w:rFonts w:ascii="Times New Roman"/>
          <w:b w:val="false"/>
          <w:i w:val="false"/>
          <w:color w:val="000000"/>
          <w:sz w:val="28"/>
        </w:rPr>
        <w:t xml:space="preserve">
      25. Если в течение трех лет после наступления страхового случая от полученных травм у пострадавшего наступает инвалидность или смерть, страховщиком производится перерасчет размера страховой суммы, подлежащей выплате, с учетом ранее произведенных выплат. </w:t>
      </w:r>
      <w:r>
        <w:br/>
      </w:r>
      <w:r>
        <w:rPr>
          <w:rFonts w:ascii="Times New Roman"/>
          <w:b w:val="false"/>
          <w:i w:val="false"/>
          <w:color w:val="000000"/>
          <w:sz w:val="28"/>
        </w:rPr>
        <w:t xml:space="preserve">
      26. При предъявлении требования о выплате страхового возмещения наследник погибшего пассажира должен представить перевозчику следующие документы: </w:t>
      </w:r>
      <w:r>
        <w:br/>
      </w:r>
      <w:r>
        <w:rPr>
          <w:rFonts w:ascii="Times New Roman"/>
          <w:b w:val="false"/>
          <w:i w:val="false"/>
          <w:color w:val="000000"/>
          <w:sz w:val="28"/>
        </w:rPr>
        <w:t xml:space="preserve">
      заявление о выплате страховой суммы; </w:t>
      </w:r>
      <w:r>
        <w:br/>
      </w:r>
      <w:r>
        <w:rPr>
          <w:rFonts w:ascii="Times New Roman"/>
          <w:b w:val="false"/>
          <w:i w:val="false"/>
          <w:color w:val="000000"/>
          <w:sz w:val="28"/>
        </w:rPr>
        <w:t xml:space="preserve">
      подлинник акта о страховом случае, составленный транспортной организацией по установленной форме; </w:t>
      </w:r>
      <w:r>
        <w:br/>
      </w:r>
      <w:r>
        <w:rPr>
          <w:rFonts w:ascii="Times New Roman"/>
          <w:b w:val="false"/>
          <w:i w:val="false"/>
          <w:color w:val="000000"/>
          <w:sz w:val="28"/>
        </w:rPr>
        <w:t xml:space="preserve">
      нотариально заверенную копию свидетельства органов загса о смерти пассажира; </w:t>
      </w:r>
      <w:r>
        <w:br/>
      </w:r>
      <w:r>
        <w:rPr>
          <w:rFonts w:ascii="Times New Roman"/>
          <w:b w:val="false"/>
          <w:i w:val="false"/>
          <w:color w:val="000000"/>
          <w:sz w:val="28"/>
        </w:rPr>
        <w:t xml:space="preserve">
      свидетельство нотариальной конторы о праве на наследство. </w:t>
      </w:r>
      <w:r>
        <w:br/>
      </w:r>
      <w:r>
        <w:rPr>
          <w:rFonts w:ascii="Times New Roman"/>
          <w:b w:val="false"/>
          <w:i w:val="false"/>
          <w:color w:val="000000"/>
          <w:sz w:val="28"/>
        </w:rPr>
        <w:t xml:space="preserve">
      Полученные документы перевозчик в 3-дневный срок представляет страховщику. </w:t>
      </w:r>
      <w:r>
        <w:br/>
      </w:r>
      <w:r>
        <w:rPr>
          <w:rFonts w:ascii="Times New Roman"/>
          <w:b w:val="false"/>
          <w:i w:val="false"/>
          <w:color w:val="000000"/>
          <w:sz w:val="28"/>
        </w:rPr>
        <w:t xml:space="preserve">
      27. Для получения свидетельства нотариальной конторы о праве на наследство перевозчик должен выдать обратившемуся наследнику погибшего справку установленного образца (приложение 1). </w:t>
      </w:r>
      <w:r>
        <w:br/>
      </w:r>
      <w:r>
        <w:rPr>
          <w:rFonts w:ascii="Times New Roman"/>
          <w:b w:val="false"/>
          <w:i w:val="false"/>
          <w:color w:val="000000"/>
          <w:sz w:val="28"/>
        </w:rPr>
        <w:t xml:space="preserve">
      Указанная справка не выдается и страховая сумма не выплачивается (даже при наличии акта, составленного транспортной организацией), если смерть пассажира наступила в результате событий, предусмотренных пунктом 18 настоящего Положения, а также вследствие заболевания, самоубийства, отравления алкоголем или иным веществом, принятым с целью опьянения. </w:t>
      </w:r>
      <w:r>
        <w:br/>
      </w:r>
      <w:r>
        <w:rPr>
          <w:rFonts w:ascii="Times New Roman"/>
          <w:b w:val="false"/>
          <w:i w:val="false"/>
          <w:color w:val="000000"/>
          <w:sz w:val="28"/>
        </w:rPr>
        <w:t xml:space="preserve">
      28. Выплата возмещений за ущерб, причиненный пассажирам за повреждение или утрату багажа, производится по предъявлении заявления пострадавшего, акта о страховом случае и документов компетентных органов, подтверждающих причины и размер ущерба. </w:t>
      </w:r>
      <w:r>
        <w:br/>
      </w:r>
      <w:r>
        <w:rPr>
          <w:rFonts w:ascii="Times New Roman"/>
          <w:b w:val="false"/>
          <w:i w:val="false"/>
          <w:color w:val="000000"/>
          <w:sz w:val="28"/>
        </w:rPr>
        <w:t xml:space="preserve">
      29. Выплата страхового возмещения производится пострадавшему пассажиру или его наследникам. </w:t>
      </w:r>
      <w:r>
        <w:br/>
      </w:r>
      <w:r>
        <w:rPr>
          <w:rFonts w:ascii="Times New Roman"/>
          <w:b w:val="false"/>
          <w:i w:val="false"/>
          <w:color w:val="000000"/>
          <w:sz w:val="28"/>
        </w:rPr>
        <w:t xml:space="preserve">
      В случае отсутствия у погибшего пассажира наследников, лицам, понесшим затраты на погребение, выплачивается компенсация в размере фактически понесенных затрат, но не более 40 минимальных расчетных показателей. </w:t>
      </w:r>
      <w:r>
        <w:br/>
      </w:r>
      <w:r>
        <w:rPr>
          <w:rFonts w:ascii="Times New Roman"/>
          <w:b w:val="false"/>
          <w:i w:val="false"/>
          <w:color w:val="000000"/>
          <w:sz w:val="28"/>
        </w:rPr>
        <w:t xml:space="preserve">
      38. Выплата возмещений производится в течение 7 банковских дней с момента получения необходимых документов. </w:t>
      </w:r>
      <w:r>
        <w:br/>
      </w:r>
      <w:r>
        <w:rPr>
          <w:rFonts w:ascii="Times New Roman"/>
          <w:b w:val="false"/>
          <w:i w:val="false"/>
          <w:color w:val="000000"/>
          <w:sz w:val="28"/>
        </w:rPr>
        <w:t xml:space="preserve">
      Днем выплаты считается день списания суммы страховой выплаты со счета страховщика. В случае задержки в выплате страхового возмещения выплачивается пеня в размере, предусмотренном Гражданским кодексом Республики Казахстан (общая часть). </w:t>
      </w:r>
      <w:r>
        <w:br/>
      </w:r>
      <w:r>
        <w:rPr>
          <w:rFonts w:ascii="Times New Roman"/>
          <w:b w:val="false"/>
          <w:i w:val="false"/>
          <w:color w:val="000000"/>
          <w:sz w:val="28"/>
        </w:rPr>
        <w:t xml:space="preserve">
      31. Если пострадавшему пассажиру причиталась выплата страхового возмещения, но при жизни он его не получил, выплата производится его наследникам. </w:t>
      </w:r>
      <w:r>
        <w:br/>
      </w:r>
      <w:r>
        <w:rPr>
          <w:rFonts w:ascii="Times New Roman"/>
          <w:b w:val="false"/>
          <w:i w:val="false"/>
          <w:color w:val="000000"/>
          <w:sz w:val="28"/>
        </w:rPr>
        <w:t xml:space="preserve">
      32. В случае отказа в выплате страховой суммы страховщик сообщает об этом заявителю с изложением причин отказа.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III. Права и обязанности сторон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Страховщик обязан: </w:t>
      </w:r>
      <w:r>
        <w:br/>
      </w:r>
      <w:r>
        <w:rPr>
          <w:rFonts w:ascii="Times New Roman"/>
          <w:b w:val="false"/>
          <w:i w:val="false"/>
          <w:color w:val="000000"/>
          <w:sz w:val="28"/>
        </w:rPr>
        <w:t xml:space="preserve">
      при наступлении страхового случая произвести выплату пострадавшему или его наследникам либо отказать в выплате в течение 7 банковских дней после составления акта о страховом случае. </w:t>
      </w:r>
      <w:r>
        <w:br/>
      </w:r>
      <w:r>
        <w:rPr>
          <w:rFonts w:ascii="Times New Roman"/>
          <w:b w:val="false"/>
          <w:i w:val="false"/>
          <w:color w:val="000000"/>
          <w:sz w:val="28"/>
        </w:rPr>
        <w:t xml:space="preserve">
      34. Страховщик имеет право: </w:t>
      </w:r>
      <w:r>
        <w:br/>
      </w:r>
      <w:r>
        <w:rPr>
          <w:rFonts w:ascii="Times New Roman"/>
          <w:b w:val="false"/>
          <w:i w:val="false"/>
          <w:color w:val="000000"/>
          <w:sz w:val="28"/>
        </w:rPr>
        <w:t xml:space="preserve">
      проверять сообщенную страхователем информацию, а также соблюдение страхователем требований и условий договора; </w:t>
      </w:r>
      <w:r>
        <w:br/>
      </w:r>
      <w:r>
        <w:rPr>
          <w:rFonts w:ascii="Times New Roman"/>
          <w:b w:val="false"/>
          <w:i w:val="false"/>
          <w:color w:val="000000"/>
          <w:sz w:val="28"/>
        </w:rPr>
        <w:t xml:space="preserve">
      направлять запросы в компетентные органы по факту страхового случая. </w:t>
      </w:r>
      <w:r>
        <w:br/>
      </w:r>
      <w:r>
        <w:rPr>
          <w:rFonts w:ascii="Times New Roman"/>
          <w:b w:val="false"/>
          <w:i w:val="false"/>
          <w:color w:val="000000"/>
          <w:sz w:val="28"/>
        </w:rPr>
        <w:t xml:space="preserve">
      35. Страхователь обязан: </w:t>
      </w:r>
      <w:r>
        <w:br/>
      </w:r>
      <w:r>
        <w:rPr>
          <w:rFonts w:ascii="Times New Roman"/>
          <w:b w:val="false"/>
          <w:i w:val="false"/>
          <w:color w:val="000000"/>
          <w:sz w:val="28"/>
        </w:rPr>
        <w:t xml:space="preserve">
      уплатить страховой взнос в размере и срок, установленные договором страхования; </w:t>
      </w:r>
      <w:r>
        <w:br/>
      </w:r>
      <w:r>
        <w:rPr>
          <w:rFonts w:ascii="Times New Roman"/>
          <w:b w:val="false"/>
          <w:i w:val="false"/>
          <w:color w:val="000000"/>
          <w:sz w:val="28"/>
        </w:rPr>
        <w:t xml:space="preserve">
      письменно сообщить страховщику о факте наступления страхового случая в течение 3 дней с момента наступления такого случая; </w:t>
      </w:r>
      <w:r>
        <w:br/>
      </w:r>
      <w:r>
        <w:rPr>
          <w:rFonts w:ascii="Times New Roman"/>
          <w:b w:val="false"/>
          <w:i w:val="false"/>
          <w:color w:val="000000"/>
          <w:sz w:val="28"/>
        </w:rPr>
        <w:t xml:space="preserve">
      составить по установленной форме акт о несчастном случае на транспорте; </w:t>
      </w:r>
      <w:r>
        <w:br/>
      </w:r>
      <w:r>
        <w:rPr>
          <w:rFonts w:ascii="Times New Roman"/>
          <w:b w:val="false"/>
          <w:i w:val="false"/>
          <w:color w:val="000000"/>
          <w:sz w:val="28"/>
        </w:rPr>
        <w:t xml:space="preserve">
      предоставить страховщику возможность участия в урегулировании вопросов, связанных с фактами имущественных претензий (исков) третьих лиц, в том числе в судебном порядке; </w:t>
      </w:r>
      <w:r>
        <w:br/>
      </w:r>
      <w:r>
        <w:rPr>
          <w:rFonts w:ascii="Times New Roman"/>
          <w:b w:val="false"/>
          <w:i w:val="false"/>
          <w:color w:val="000000"/>
          <w:sz w:val="28"/>
        </w:rPr>
        <w:t xml:space="preserve">
      представить страховщику документы, необходимые для принятия решения о выплате страхового возмещения; </w:t>
      </w:r>
      <w:r>
        <w:br/>
      </w:r>
      <w:r>
        <w:rPr>
          <w:rFonts w:ascii="Times New Roman"/>
          <w:b w:val="false"/>
          <w:i w:val="false"/>
          <w:color w:val="000000"/>
          <w:sz w:val="28"/>
        </w:rPr>
        <w:t xml:space="preserve">
      если у страхователя имеются основания и возможность для отказа от удовлетворения исковых требований или уменьшения размера иска, поставить страховщика в известность об этом и принять все доступные меры по прекращению или уменьшению размеров иска. </w:t>
      </w:r>
      <w:r>
        <w:br/>
      </w:r>
      <w:r>
        <w:rPr>
          <w:rFonts w:ascii="Times New Roman"/>
          <w:b w:val="false"/>
          <w:i w:val="false"/>
          <w:color w:val="000000"/>
          <w:sz w:val="28"/>
        </w:rPr>
        <w:t xml:space="preserve">
      36. Страхователь имеет право: </w:t>
      </w:r>
      <w:r>
        <w:br/>
      </w:r>
      <w:r>
        <w:rPr>
          <w:rFonts w:ascii="Times New Roman"/>
          <w:b w:val="false"/>
          <w:i w:val="false"/>
          <w:color w:val="000000"/>
          <w:sz w:val="28"/>
        </w:rPr>
        <w:t xml:space="preserve">
      проверять выполнение страховщиком требований и условий страхования; </w:t>
      </w:r>
      <w:r>
        <w:br/>
      </w:r>
      <w:r>
        <w:rPr>
          <w:rFonts w:ascii="Times New Roman"/>
          <w:b w:val="false"/>
          <w:i w:val="false"/>
          <w:color w:val="000000"/>
          <w:sz w:val="28"/>
        </w:rPr>
        <w:t xml:space="preserve">
      досрочно расторгнуть договор страхования в случае нарушения страховщиком условий страхования, с обязательным письменным уведомлением страховщика в срок не менее чем за 30 дней до даты предполагаемого расторжения. </w:t>
      </w:r>
    </w:p>
    <w:p>
      <w:pPr>
        <w:spacing w:after="0"/>
        <w:ind w:left="0"/>
        <w:jc w:val="both"/>
      </w:pPr>
      <w:r>
        <w:rPr>
          <w:rFonts w:ascii="Times New Roman"/>
          <w:b w:val="false"/>
          <w:i w:val="false"/>
          <w:color w:val="000000"/>
          <w:sz w:val="28"/>
        </w:rPr>
        <w:t xml:space="preserve">                       IV. Разрешение споров </w:t>
      </w:r>
    </w:p>
    <w:p>
      <w:pPr>
        <w:spacing w:after="0"/>
        <w:ind w:left="0"/>
        <w:jc w:val="both"/>
      </w:pPr>
      <w:r>
        <w:rPr>
          <w:rFonts w:ascii="Times New Roman"/>
          <w:b w:val="false"/>
          <w:i w:val="false"/>
          <w:color w:val="000000"/>
          <w:sz w:val="28"/>
        </w:rPr>
        <w:t xml:space="preserve">      37. Все споры по договору страхования рассматриваются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xml:space="preserve">                                            ПРИЛОЖЕНИЕ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угловой штамп </w:t>
            </w:r>
            <w:r>
              <w:br/>
            </w:r>
            <w:r>
              <w:rPr>
                <w:rFonts w:ascii="Times New Roman"/>
                <w:b w:val="false"/>
                <w:i w:val="false"/>
                <w:color w:val="000000"/>
                <w:sz w:val="20"/>
              </w:rPr>
              <w:t xml:space="preserve">
перевозчика </w:t>
            </w:r>
          </w:p>
          <w:p>
            <w:pPr>
              <w:spacing w:after="20"/>
              <w:ind w:left="20"/>
              <w:jc w:val="both"/>
            </w:pPr>
            <w:r>
              <w:rPr>
                <w:rFonts w:ascii="Times New Roman"/>
                <w:b w:val="false"/>
                <w:i w:val="false"/>
                <w:color w:val="000000"/>
                <w:sz w:val="20"/>
              </w:rPr>
              <w:t xml:space="preserve">     Справка выдана гр._____________________________________________ </w:t>
            </w:r>
          </w:p>
          <w:p>
            <w:pPr>
              <w:spacing w:after="20"/>
              <w:ind w:left="20"/>
              <w:jc w:val="both"/>
            </w:pPr>
            <w:r>
              <w:rPr>
                <w:rFonts w:ascii="Times New Roman"/>
                <w:b w:val="false"/>
                <w:i w:val="false"/>
                <w:color w:val="000000"/>
                <w:sz w:val="20"/>
              </w:rPr>
              <w:t xml:space="preserve">в том, что в отношении погибшего"____"______________________199___г. </w:t>
            </w:r>
          </w:p>
          <w:p>
            <w:pPr>
              <w:spacing w:after="20"/>
              <w:ind w:left="20"/>
              <w:jc w:val="both"/>
            </w:pPr>
            <w:r>
              <w:rPr>
                <w:rFonts w:ascii="Times New Roman"/>
                <w:b w:val="false"/>
                <w:i w:val="false"/>
                <w:color w:val="000000"/>
                <w:sz w:val="20"/>
              </w:rPr>
              <w:t xml:space="preserve">____________________________________________________________________ </w:t>
            </w:r>
          </w:p>
          <w:p>
            <w:pPr>
              <w:spacing w:after="20"/>
              <w:ind w:left="20"/>
              <w:jc w:val="both"/>
            </w:pPr>
            <w:r>
              <w:rPr>
                <w:rFonts w:ascii="Times New Roman"/>
                <w:b w:val="false"/>
                <w:i w:val="false"/>
                <w:color w:val="000000"/>
                <w:sz w:val="20"/>
              </w:rPr>
              <w:t xml:space="preserve">был заключен договор обязательного страхования гражданской </w:t>
            </w:r>
            <w:r>
              <w:br/>
            </w:r>
            <w:r>
              <w:rPr>
                <w:rFonts w:ascii="Times New Roman"/>
                <w:b w:val="false"/>
                <w:i w:val="false"/>
                <w:color w:val="000000"/>
                <w:sz w:val="20"/>
              </w:rPr>
              <w:t xml:space="preserve">
ответственности перевозчика перед пассажирами. </w:t>
            </w:r>
            <w:r>
              <w:br/>
            </w:r>
            <w:r>
              <w:rPr>
                <w:rFonts w:ascii="Times New Roman"/>
                <w:b w:val="false"/>
                <w:i w:val="false"/>
                <w:color w:val="000000"/>
                <w:sz w:val="20"/>
              </w:rPr>
              <w:t xml:space="preserve">
     Страховая сумма по договору подлежит выплате наследникам </w:t>
            </w:r>
            <w:r>
              <w:br/>
            </w:r>
            <w:r>
              <w:rPr>
                <w:rFonts w:ascii="Times New Roman"/>
                <w:b w:val="false"/>
                <w:i w:val="false"/>
                <w:color w:val="000000"/>
                <w:sz w:val="20"/>
              </w:rPr>
              <w:t xml:space="preserve">
погибшего по представлении ими свидетельства нотариальной конторы о </w:t>
            </w:r>
            <w:r>
              <w:br/>
            </w:r>
            <w:r>
              <w:rPr>
                <w:rFonts w:ascii="Times New Roman"/>
                <w:b w:val="false"/>
                <w:i w:val="false"/>
                <w:color w:val="000000"/>
                <w:sz w:val="20"/>
              </w:rPr>
              <w:t xml:space="preserve">
праве на наследство. </w:t>
            </w:r>
            <w:r>
              <w:br/>
            </w:r>
            <w:r>
              <w:rPr>
                <w:rFonts w:ascii="Times New Roman"/>
                <w:b w:val="false"/>
                <w:i w:val="false"/>
                <w:color w:val="000000"/>
                <w:sz w:val="20"/>
              </w:rPr>
              <w:t xml:space="preserve">
     Выдана для представления в нотариальную контору. </w:t>
            </w:r>
          </w:p>
          <w:p>
            <w:pPr>
              <w:spacing w:after="20"/>
              <w:ind w:left="20"/>
              <w:jc w:val="both"/>
            </w:pPr>
            <w:r>
              <w:rPr>
                <w:rFonts w:ascii="Times New Roman"/>
                <w:b w:val="false"/>
                <w:i w:val="false"/>
                <w:color w:val="000000"/>
                <w:sz w:val="20"/>
              </w:rPr>
              <w:t xml:space="preserve">             Руководитель транспортной </w:t>
            </w:r>
            <w:r>
              <w:br/>
            </w:r>
            <w:r>
              <w:rPr>
                <w:rFonts w:ascii="Times New Roman"/>
                <w:b w:val="false"/>
                <w:i w:val="false"/>
                <w:color w:val="000000"/>
                <w:sz w:val="20"/>
              </w:rPr>
              <w:t xml:space="preserve">
                          организации  ________________(подпись) </w:t>
            </w:r>
            <w:r>
              <w:br/>
            </w:r>
            <w:r>
              <w:rPr>
                <w:rFonts w:ascii="Times New Roman"/>
                <w:b w:val="false"/>
                <w:i w:val="false"/>
                <w:color w:val="000000"/>
                <w:sz w:val="20"/>
              </w:rPr>
              <w:t>
 </w:t>
            </w:r>
            <w:r>
              <w:br/>
            </w:r>
            <w:r>
              <w:rPr>
                <w:rFonts w:ascii="Times New Roman"/>
                <w:b w:val="false"/>
                <w:i w:val="false"/>
                <w:color w:val="000000"/>
                <w:sz w:val="20"/>
              </w:rPr>
              <w:t xml:space="preserve">
    М.П.     Главный бухгалтер ________________________(подпись)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2 </w:t>
      </w:r>
    </w:p>
    <w:p>
      <w:pPr>
        <w:spacing w:after="0"/>
        <w:ind w:left="0"/>
        <w:jc w:val="both"/>
      </w:pPr>
      <w:r>
        <w:rPr>
          <w:rFonts w:ascii="Times New Roman"/>
          <w:b w:val="false"/>
          <w:i w:val="false"/>
          <w:color w:val="000000"/>
          <w:sz w:val="28"/>
        </w:rPr>
        <w:t xml:space="preserve">угловой штамп                      Только для страховых организаций </w:t>
      </w:r>
      <w:r>
        <w:br/>
      </w:r>
      <w:r>
        <w:rPr>
          <w:rFonts w:ascii="Times New Roman"/>
          <w:b w:val="false"/>
          <w:i w:val="false"/>
          <w:color w:val="000000"/>
          <w:sz w:val="28"/>
        </w:rPr>
        <w:t xml:space="preserve">
перевозчика                        (выдается на руки пострадавшему </w:t>
      </w:r>
      <w:r>
        <w:br/>
      </w:r>
      <w:r>
        <w:rPr>
          <w:rFonts w:ascii="Times New Roman"/>
          <w:b w:val="false"/>
          <w:i w:val="false"/>
          <w:color w:val="000000"/>
          <w:sz w:val="28"/>
        </w:rPr>
        <w:t xml:space="preserve">
                                    пассажиру или его наследникам) </w:t>
      </w:r>
    </w:p>
    <w:p>
      <w:pPr>
        <w:spacing w:after="0"/>
        <w:ind w:left="0"/>
        <w:jc w:val="both"/>
      </w:pPr>
      <w:r>
        <w:rPr>
          <w:rFonts w:ascii="Times New Roman"/>
          <w:b w:val="false"/>
          <w:i w:val="false"/>
          <w:color w:val="000000"/>
          <w:sz w:val="28"/>
        </w:rPr>
        <w:t xml:space="preserve">                             АКТ N____ </w:t>
      </w:r>
      <w:r>
        <w:br/>
      </w:r>
      <w:r>
        <w:rPr>
          <w:rFonts w:ascii="Times New Roman"/>
          <w:b w:val="false"/>
          <w:i w:val="false"/>
          <w:color w:val="000000"/>
          <w:sz w:val="28"/>
        </w:rPr>
        <w:t xml:space="preserve">
             о страховом случае на воздушном транспорте </w:t>
      </w:r>
    </w:p>
    <w:p>
      <w:pPr>
        <w:spacing w:after="0"/>
        <w:ind w:left="0"/>
        <w:jc w:val="both"/>
      </w:pPr>
      <w:r>
        <w:rPr>
          <w:rFonts w:ascii="Times New Roman"/>
          <w:b w:val="false"/>
          <w:i w:val="false"/>
          <w:color w:val="000000"/>
          <w:sz w:val="28"/>
        </w:rPr>
        <w:t xml:space="preserve">     1. Гр._________________________________________________________, </w:t>
      </w:r>
      <w:r>
        <w:br/>
      </w:r>
      <w:r>
        <w:rPr>
          <w:rFonts w:ascii="Times New Roman"/>
          <w:b w:val="false"/>
          <w:i w:val="false"/>
          <w:color w:val="000000"/>
          <w:sz w:val="28"/>
        </w:rPr>
        <w:t xml:space="preserve">
                          (ф. и. о. пассажира) </w:t>
      </w:r>
      <w:r>
        <w:br/>
      </w:r>
      <w:r>
        <w:rPr>
          <w:rFonts w:ascii="Times New Roman"/>
          <w:b w:val="false"/>
          <w:i w:val="false"/>
          <w:color w:val="000000"/>
          <w:sz w:val="28"/>
        </w:rPr>
        <w:t xml:space="preserve">
являвшемуся пассажиром воздушного судна, принадлежащего_____________ ____________________________________________________________________, </w:t>
      </w:r>
      <w:r>
        <w:br/>
      </w:r>
      <w:r>
        <w:rPr>
          <w:rFonts w:ascii="Times New Roman"/>
          <w:b w:val="false"/>
          <w:i w:val="false"/>
          <w:color w:val="000000"/>
          <w:sz w:val="28"/>
        </w:rPr>
        <w:t xml:space="preserve">
                (полное наименование предприятия) </w:t>
      </w:r>
      <w:r>
        <w:br/>
      </w:r>
      <w:r>
        <w:rPr>
          <w:rFonts w:ascii="Times New Roman"/>
          <w:b w:val="false"/>
          <w:i w:val="false"/>
          <w:color w:val="000000"/>
          <w:sz w:val="28"/>
        </w:rPr>
        <w:t xml:space="preserve">
перевозившемуся по авиабилету серии_____________N___________________ </w:t>
      </w:r>
      <w:r>
        <w:br/>
      </w:r>
      <w:r>
        <w:rPr>
          <w:rFonts w:ascii="Times New Roman"/>
          <w:b w:val="false"/>
          <w:i w:val="false"/>
          <w:color w:val="000000"/>
          <w:sz w:val="28"/>
        </w:rPr>
        <w:t xml:space="preserve">
рейсом N_________ из_____________________ в ________________________ </w:t>
      </w:r>
    </w:p>
    <w:p>
      <w:pPr>
        <w:spacing w:after="0"/>
        <w:ind w:left="0"/>
        <w:jc w:val="both"/>
      </w:pPr>
      <w:r>
        <w:rPr>
          <w:rFonts w:ascii="Times New Roman"/>
          <w:b w:val="false"/>
          <w:i w:val="false"/>
          <w:color w:val="000000"/>
          <w:sz w:val="28"/>
        </w:rPr>
        <w:t xml:space="preserve">и после объявления посадки (время отправления по расписанию </w:t>
      </w:r>
    </w:p>
    <w:p>
      <w:pPr>
        <w:spacing w:after="0"/>
        <w:ind w:left="0"/>
        <w:jc w:val="both"/>
      </w:pPr>
      <w:r>
        <w:rPr>
          <w:rFonts w:ascii="Times New Roman"/>
          <w:b w:val="false"/>
          <w:i w:val="false"/>
          <w:color w:val="000000"/>
          <w:sz w:val="28"/>
        </w:rPr>
        <w:t xml:space="preserve">___________час.____________ мин.) причинен ущерб: </w:t>
      </w:r>
    </w:p>
    <w:p>
      <w:pPr>
        <w:spacing w:after="0"/>
        <w:ind w:left="0"/>
        <w:jc w:val="both"/>
      </w:pPr>
      <w:r>
        <w:rPr>
          <w:rFonts w:ascii="Times New Roman"/>
          <w:b w:val="false"/>
          <w:i w:val="false"/>
          <w:color w:val="000000"/>
          <w:sz w:val="28"/>
        </w:rPr>
        <w:t xml:space="preserve">     здоровью, жизни________________________________________________ </w:t>
      </w:r>
      <w:r>
        <w:br/>
      </w:r>
      <w:r>
        <w:rPr>
          <w:rFonts w:ascii="Times New Roman"/>
          <w:b w:val="false"/>
          <w:i w:val="false"/>
          <w:color w:val="000000"/>
          <w:sz w:val="28"/>
        </w:rPr>
        <w:t xml:space="preserve">
                              (характеристика повреждений) </w:t>
      </w:r>
      <w:r>
        <w:br/>
      </w:r>
      <w:r>
        <w:rPr>
          <w:rFonts w:ascii="Times New Roman"/>
          <w:b w:val="false"/>
          <w:i w:val="false"/>
          <w:color w:val="000000"/>
          <w:sz w:val="28"/>
        </w:rPr>
        <w:t xml:space="preserve">
     имуществу _____________________________________________________ </w:t>
      </w:r>
      <w:r>
        <w:br/>
      </w:r>
      <w:r>
        <w:rPr>
          <w:rFonts w:ascii="Times New Roman"/>
          <w:b w:val="false"/>
          <w:i w:val="false"/>
          <w:color w:val="000000"/>
          <w:sz w:val="28"/>
        </w:rPr>
        <w:t xml:space="preserve">
                    (наименование имущества, степень повреждения)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 Место, дата и время страхового случая ______________________ </w:t>
      </w:r>
      <w:r>
        <w:br/>
      </w:r>
      <w:r>
        <w:rPr>
          <w:rFonts w:ascii="Times New Roman"/>
          <w:b w:val="false"/>
          <w:i w:val="false"/>
          <w:color w:val="000000"/>
          <w:sz w:val="28"/>
        </w:rPr>
        <w:t xml:space="preserve">
                                               (число, месяц, год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населенный пункт, город, область) </w:t>
      </w:r>
      <w:r>
        <w:br/>
      </w:r>
      <w:r>
        <w:rPr>
          <w:rFonts w:ascii="Times New Roman"/>
          <w:b w:val="false"/>
          <w:i w:val="false"/>
          <w:color w:val="000000"/>
          <w:sz w:val="28"/>
        </w:rPr>
        <w:t xml:space="preserve">
     3. Краткое описание обстоятельств страхового случая____________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 Расследование обстоятельств страхового случая проводилось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(наименование органа) </w:t>
      </w:r>
      <w:r>
        <w:br/>
      </w:r>
      <w:r>
        <w:rPr>
          <w:rFonts w:ascii="Times New Roman"/>
          <w:b w:val="false"/>
          <w:i w:val="false"/>
          <w:color w:val="000000"/>
          <w:sz w:val="28"/>
        </w:rPr>
        <w:t xml:space="preserve">
     5. Какая оказана первая медицинская помощь и куда отправлен </w:t>
      </w:r>
      <w:r>
        <w:br/>
      </w:r>
      <w:r>
        <w:rPr>
          <w:rFonts w:ascii="Times New Roman"/>
          <w:b w:val="false"/>
          <w:i w:val="false"/>
          <w:color w:val="000000"/>
          <w:sz w:val="28"/>
        </w:rPr>
        <w:t xml:space="preserve">
пострадавший 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(наименование медицинского учреждения и его местонахождение) </w:t>
      </w:r>
      <w:r>
        <w:br/>
      </w:r>
      <w:r>
        <w:rPr>
          <w:rFonts w:ascii="Times New Roman"/>
          <w:b w:val="false"/>
          <w:i w:val="false"/>
          <w:color w:val="000000"/>
          <w:sz w:val="28"/>
        </w:rPr>
        <w:t xml:space="preserve">
     Акт составлен в____ час. ____ числа______месяца_________года. </w:t>
      </w:r>
      <w:r>
        <w:br/>
      </w:r>
      <w:r>
        <w:rPr>
          <w:rFonts w:ascii="Times New Roman"/>
          <w:b w:val="false"/>
          <w:i w:val="false"/>
          <w:color w:val="000000"/>
          <w:sz w:val="28"/>
        </w:rPr>
        <w:t xml:space="preserve">
     Командир (начальник) авиапредприятия___________________________ </w:t>
      </w:r>
      <w:r>
        <w:br/>
      </w:r>
      <w:r>
        <w:rPr>
          <w:rFonts w:ascii="Times New Roman"/>
          <w:b w:val="false"/>
          <w:i w:val="false"/>
          <w:color w:val="000000"/>
          <w:sz w:val="28"/>
        </w:rPr>
        <w:t xml:space="preserve">
                                          ф. и. о.    подпись </w:t>
      </w:r>
      <w:r>
        <w:br/>
      </w:r>
      <w:r>
        <w:rPr>
          <w:rFonts w:ascii="Times New Roman"/>
          <w:b w:val="false"/>
          <w:i w:val="false"/>
          <w:color w:val="000000"/>
          <w:sz w:val="28"/>
        </w:rPr>
        <w:t xml:space="preserve">
     Представитель компетентного органа (милиция, ГАИ, пожарная </w:t>
      </w:r>
      <w:r>
        <w:br/>
      </w:r>
      <w:r>
        <w:rPr>
          <w:rFonts w:ascii="Times New Roman"/>
          <w:b w:val="false"/>
          <w:i w:val="false"/>
          <w:color w:val="000000"/>
          <w:sz w:val="28"/>
        </w:rPr>
        <w:t xml:space="preserve">
служба и т. п.) </w:t>
      </w:r>
    </w:p>
    <w:p>
      <w:pPr>
        <w:spacing w:after="0"/>
        <w:ind w:left="0"/>
        <w:jc w:val="both"/>
      </w:pP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ф. и. о.      подпись </w:t>
      </w:r>
    </w:p>
    <w:p>
      <w:pPr>
        <w:spacing w:after="0"/>
        <w:ind w:left="0"/>
        <w:jc w:val="both"/>
      </w:pPr>
      <w:r>
        <w:rPr>
          <w:rFonts w:ascii="Times New Roman"/>
          <w:b w:val="false"/>
          <w:i w:val="false"/>
          <w:color w:val="000000"/>
          <w:sz w:val="28"/>
        </w:rPr>
        <w:t xml:space="preserve">     М.П. </w:t>
      </w:r>
      <w:r>
        <w:br/>
      </w:r>
      <w:r>
        <w:rPr>
          <w:rFonts w:ascii="Times New Roman"/>
          <w:b w:val="false"/>
          <w:i w:val="false"/>
          <w:color w:val="000000"/>
          <w:sz w:val="28"/>
        </w:rPr>
        <w:t xml:space="preserve">
     перевозчика </w:t>
      </w:r>
    </w:p>
    <w:p>
      <w:pPr>
        <w:spacing w:after="0"/>
        <w:ind w:left="0"/>
        <w:jc w:val="both"/>
      </w:pPr>
      <w:r>
        <w:rPr>
          <w:rFonts w:ascii="Times New Roman"/>
          <w:b w:val="false"/>
          <w:i w:val="false"/>
          <w:color w:val="000000"/>
          <w:sz w:val="28"/>
        </w:rPr>
        <w:t xml:space="preserve">                                            ПРИЛОЖЕНИЕ 3 </w:t>
      </w:r>
    </w:p>
    <w:p>
      <w:pPr>
        <w:spacing w:after="0"/>
        <w:ind w:left="0"/>
        <w:jc w:val="both"/>
      </w:pPr>
      <w:r>
        <w:rPr>
          <w:rFonts w:ascii="Times New Roman"/>
          <w:b w:val="false"/>
          <w:i w:val="false"/>
          <w:color w:val="000000"/>
          <w:sz w:val="28"/>
        </w:rPr>
        <w:t xml:space="preserve">угловой штамп                       Только для страховых организаций </w:t>
      </w:r>
    </w:p>
    <w:p>
      <w:pPr>
        <w:spacing w:after="0"/>
        <w:ind w:left="0"/>
        <w:jc w:val="both"/>
      </w:pPr>
      <w:r>
        <w:rPr>
          <w:rFonts w:ascii="Times New Roman"/>
          <w:b w:val="false"/>
          <w:i w:val="false"/>
          <w:color w:val="000000"/>
          <w:sz w:val="28"/>
        </w:rPr>
        <w:t xml:space="preserve">перевозчика                         (выдается на руки пострадавшему </w:t>
      </w:r>
    </w:p>
    <w:p>
      <w:pPr>
        <w:spacing w:after="0"/>
        <w:ind w:left="0"/>
        <w:jc w:val="both"/>
      </w:pPr>
      <w:r>
        <w:rPr>
          <w:rFonts w:ascii="Times New Roman"/>
          <w:b w:val="false"/>
          <w:i w:val="false"/>
          <w:color w:val="000000"/>
          <w:sz w:val="28"/>
        </w:rPr>
        <w:t xml:space="preserve">                                     пассажиру или его наследникам) </w:t>
      </w:r>
    </w:p>
    <w:p>
      <w:pPr>
        <w:spacing w:after="0"/>
        <w:ind w:left="0"/>
        <w:jc w:val="both"/>
      </w:pPr>
      <w:r>
        <w:rPr>
          <w:rFonts w:ascii="Times New Roman"/>
          <w:b w:val="false"/>
          <w:i w:val="false"/>
          <w:color w:val="000000"/>
          <w:sz w:val="28"/>
        </w:rPr>
        <w:t xml:space="preserve">                             АКТ N_____ </w:t>
      </w:r>
    </w:p>
    <w:p>
      <w:pPr>
        <w:spacing w:after="0"/>
        <w:ind w:left="0"/>
        <w:jc w:val="both"/>
      </w:pPr>
      <w:r>
        <w:rPr>
          <w:rFonts w:ascii="Times New Roman"/>
          <w:b w:val="false"/>
          <w:i w:val="false"/>
          <w:color w:val="000000"/>
          <w:sz w:val="28"/>
        </w:rPr>
        <w:t xml:space="preserve">                  о страховом случае с пассажиром </w:t>
      </w:r>
    </w:p>
    <w:p>
      <w:pPr>
        <w:spacing w:after="0"/>
        <w:ind w:left="0"/>
        <w:jc w:val="both"/>
      </w:pPr>
      <w:r>
        <w:rPr>
          <w:rFonts w:ascii="Times New Roman"/>
          <w:b w:val="false"/>
          <w:i w:val="false"/>
          <w:color w:val="000000"/>
          <w:sz w:val="28"/>
        </w:rPr>
        <w:t xml:space="preserve">                   на железнодорожном транспорте </w:t>
      </w:r>
    </w:p>
    <w:p>
      <w:pPr>
        <w:spacing w:after="0"/>
        <w:ind w:left="0"/>
        <w:jc w:val="both"/>
      </w:pPr>
      <w:r>
        <w:rPr>
          <w:rFonts w:ascii="Times New Roman"/>
          <w:b w:val="false"/>
          <w:i w:val="false"/>
          <w:color w:val="000000"/>
          <w:sz w:val="28"/>
        </w:rPr>
        <w:t xml:space="preserve">     1. Гр.________________________________________________________, </w:t>
      </w:r>
    </w:p>
    <w:p>
      <w:pPr>
        <w:spacing w:after="0"/>
        <w:ind w:left="0"/>
        <w:jc w:val="both"/>
      </w:pPr>
      <w:r>
        <w:rPr>
          <w:rFonts w:ascii="Times New Roman"/>
          <w:b w:val="false"/>
          <w:i w:val="false"/>
          <w:color w:val="000000"/>
          <w:sz w:val="28"/>
        </w:rPr>
        <w:t xml:space="preserve">                             (ф. и. о. пассажира) </w:t>
      </w:r>
    </w:p>
    <w:p>
      <w:pPr>
        <w:spacing w:after="0"/>
        <w:ind w:left="0"/>
        <w:jc w:val="both"/>
      </w:pPr>
      <w:r>
        <w:rPr>
          <w:rFonts w:ascii="Times New Roman"/>
          <w:b w:val="false"/>
          <w:i w:val="false"/>
          <w:color w:val="000000"/>
          <w:sz w:val="28"/>
        </w:rPr>
        <w:t xml:space="preserve">являвшемуся пассажиром поезда N______________ сообщения____________, </w:t>
      </w:r>
    </w:p>
    <w:p>
      <w:pPr>
        <w:spacing w:after="0"/>
        <w:ind w:left="0"/>
        <w:jc w:val="both"/>
      </w:pPr>
      <w:r>
        <w:rPr>
          <w:rFonts w:ascii="Times New Roman"/>
          <w:b w:val="false"/>
          <w:i w:val="false"/>
          <w:color w:val="000000"/>
          <w:sz w:val="28"/>
        </w:rPr>
        <w:t xml:space="preserve">следовавшему по ж.д. билету серии____________N______________________ </w:t>
      </w:r>
    </w:p>
    <w:p>
      <w:pPr>
        <w:spacing w:after="0"/>
        <w:ind w:left="0"/>
        <w:jc w:val="both"/>
      </w:pPr>
      <w:r>
        <w:rPr>
          <w:rFonts w:ascii="Times New Roman"/>
          <w:b w:val="false"/>
          <w:i w:val="false"/>
          <w:color w:val="000000"/>
          <w:sz w:val="28"/>
        </w:rPr>
        <w:t xml:space="preserve">"____"_______________19___г. в______________ час._________мин. </w:t>
      </w:r>
    </w:p>
    <w:p>
      <w:pPr>
        <w:spacing w:after="0"/>
        <w:ind w:left="0"/>
        <w:jc w:val="both"/>
      </w:pPr>
      <w:r>
        <w:rPr>
          <w:rFonts w:ascii="Times New Roman"/>
          <w:b w:val="false"/>
          <w:i w:val="false"/>
          <w:color w:val="000000"/>
          <w:sz w:val="28"/>
        </w:rPr>
        <w:t xml:space="preserve">причинен ущерб: </w:t>
      </w:r>
    </w:p>
    <w:p>
      <w:pPr>
        <w:spacing w:after="0"/>
        <w:ind w:left="0"/>
        <w:jc w:val="both"/>
      </w:pPr>
      <w:r>
        <w:rPr>
          <w:rFonts w:ascii="Times New Roman"/>
          <w:b w:val="false"/>
          <w:i w:val="false"/>
          <w:color w:val="000000"/>
          <w:sz w:val="28"/>
        </w:rPr>
        <w:t xml:space="preserve">     здоровью, жизни________________________________________________ </w:t>
      </w:r>
    </w:p>
    <w:p>
      <w:pPr>
        <w:spacing w:after="0"/>
        <w:ind w:left="0"/>
        <w:jc w:val="both"/>
      </w:pPr>
      <w:r>
        <w:rPr>
          <w:rFonts w:ascii="Times New Roman"/>
          <w:b w:val="false"/>
          <w:i w:val="false"/>
          <w:color w:val="000000"/>
          <w:sz w:val="28"/>
        </w:rPr>
        <w:t xml:space="preserve">                           (характеристика повреждений)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имуществу______________________________________________________ </w:t>
      </w:r>
    </w:p>
    <w:p>
      <w:pPr>
        <w:spacing w:after="0"/>
        <w:ind w:left="0"/>
        <w:jc w:val="both"/>
      </w:pPr>
      <w:r>
        <w:rPr>
          <w:rFonts w:ascii="Times New Roman"/>
          <w:b w:val="false"/>
          <w:i w:val="false"/>
          <w:color w:val="000000"/>
          <w:sz w:val="28"/>
        </w:rPr>
        <w:t xml:space="preserve">                   (наименование имущества, степень повреждения) </w:t>
      </w:r>
    </w:p>
    <w:p>
      <w:pPr>
        <w:spacing w:after="0"/>
        <w:ind w:left="0"/>
        <w:jc w:val="both"/>
      </w:pPr>
      <w:r>
        <w:rPr>
          <w:rFonts w:ascii="Times New Roman"/>
          <w:b w:val="false"/>
          <w:i w:val="false"/>
          <w:color w:val="000000"/>
          <w:sz w:val="28"/>
        </w:rPr>
        <w:t xml:space="preserve">при следующих обстоятельствах:______________________________________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(во время следования поезда, после объявления посадки, при посадке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в поезд, выходе из вагона, падения под поезд и др.) </w:t>
      </w:r>
    </w:p>
    <w:p>
      <w:pPr>
        <w:spacing w:after="0"/>
        <w:ind w:left="0"/>
        <w:jc w:val="both"/>
      </w:pPr>
      <w:r>
        <w:rPr>
          <w:rFonts w:ascii="Times New Roman"/>
          <w:b w:val="false"/>
          <w:i w:val="false"/>
          <w:color w:val="000000"/>
          <w:sz w:val="28"/>
        </w:rPr>
        <w:t xml:space="preserve">     2. Расследование обстоятельств страхового случая проводилось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(наименование следственного органа) </w:t>
      </w:r>
    </w:p>
    <w:p>
      <w:pPr>
        <w:spacing w:after="0"/>
        <w:ind w:left="0"/>
        <w:jc w:val="both"/>
      </w:pPr>
      <w:r>
        <w:rPr>
          <w:rFonts w:ascii="Times New Roman"/>
          <w:b w:val="false"/>
          <w:i w:val="false"/>
          <w:color w:val="000000"/>
          <w:sz w:val="28"/>
        </w:rPr>
        <w:t xml:space="preserve">     3. Кем оказана первая медицинская помощь и куда направлен </w:t>
      </w:r>
    </w:p>
    <w:p>
      <w:pPr>
        <w:spacing w:after="0"/>
        <w:ind w:left="0"/>
        <w:jc w:val="both"/>
      </w:pPr>
      <w:r>
        <w:rPr>
          <w:rFonts w:ascii="Times New Roman"/>
          <w:b w:val="false"/>
          <w:i w:val="false"/>
          <w:color w:val="000000"/>
          <w:sz w:val="28"/>
        </w:rPr>
        <w:t xml:space="preserve">пострадавший пассажир_______________________________________________ </w:t>
      </w:r>
    </w:p>
    <w:p>
      <w:pPr>
        <w:spacing w:after="0"/>
        <w:ind w:left="0"/>
        <w:jc w:val="both"/>
      </w:pPr>
      <w:r>
        <w:rPr>
          <w:rFonts w:ascii="Times New Roman"/>
          <w:b w:val="false"/>
          <w:i w:val="false"/>
          <w:color w:val="000000"/>
          <w:sz w:val="28"/>
        </w:rPr>
        <w:t xml:space="preserve">                  (наименование медицинского учреждения и его адрес)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Акт составлен в__________час._________числа________месяца_____года. </w:t>
      </w:r>
    </w:p>
    <w:p>
      <w:pPr>
        <w:spacing w:after="0"/>
        <w:ind w:left="0"/>
        <w:jc w:val="both"/>
      </w:pPr>
      <w:r>
        <w:rPr>
          <w:rFonts w:ascii="Times New Roman"/>
          <w:b w:val="false"/>
          <w:i w:val="false"/>
          <w:color w:val="000000"/>
          <w:sz w:val="28"/>
        </w:rPr>
        <w:t xml:space="preserve">                               Начальник поезда, </w:t>
      </w:r>
    </w:p>
    <w:p>
      <w:pPr>
        <w:spacing w:after="0"/>
        <w:ind w:left="0"/>
        <w:jc w:val="both"/>
      </w:pPr>
      <w:r>
        <w:rPr>
          <w:rFonts w:ascii="Times New Roman"/>
          <w:b w:val="false"/>
          <w:i w:val="false"/>
          <w:color w:val="000000"/>
          <w:sz w:val="28"/>
        </w:rPr>
        <w:t xml:space="preserve">                               станции </w:t>
      </w:r>
    </w:p>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xml:space="preserve">                                   ф. и. о.        подпись </w:t>
      </w:r>
    </w:p>
    <w:p>
      <w:pPr>
        <w:spacing w:after="0"/>
        <w:ind w:left="0"/>
        <w:jc w:val="both"/>
      </w:pPr>
      <w:r>
        <w:rPr>
          <w:rFonts w:ascii="Times New Roman"/>
          <w:b w:val="false"/>
          <w:i w:val="false"/>
          <w:color w:val="000000"/>
          <w:sz w:val="28"/>
        </w:rPr>
        <w:t xml:space="preserve">Представитель компетентного органа (милиция, ГАИ, пожарная служба и </w:t>
      </w:r>
    </w:p>
    <w:p>
      <w:pPr>
        <w:spacing w:after="0"/>
        <w:ind w:left="0"/>
        <w:jc w:val="both"/>
      </w:pPr>
      <w:r>
        <w:rPr>
          <w:rFonts w:ascii="Times New Roman"/>
          <w:b w:val="false"/>
          <w:i w:val="false"/>
          <w:color w:val="000000"/>
          <w:sz w:val="28"/>
        </w:rPr>
        <w:t xml:space="preserve">т. п.) </w:t>
      </w:r>
    </w:p>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xml:space="preserve">                                   ф. и. о.        подпись </w:t>
      </w:r>
    </w:p>
    <w:p>
      <w:pPr>
        <w:spacing w:after="0"/>
        <w:ind w:left="0"/>
        <w:jc w:val="both"/>
      </w:pP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xml:space="preserve">     перевозчика </w:t>
      </w:r>
    </w:p>
    <w:p>
      <w:pPr>
        <w:spacing w:after="0"/>
        <w:ind w:left="0"/>
        <w:jc w:val="both"/>
      </w:pPr>
      <w:r>
        <w:rPr>
          <w:rFonts w:ascii="Times New Roman"/>
          <w:b w:val="false"/>
          <w:i w:val="false"/>
          <w:color w:val="000000"/>
          <w:sz w:val="28"/>
        </w:rPr>
        <w:t xml:space="preserve">                                            ПРИЛОЖЕНИЕ 4 </w:t>
      </w:r>
    </w:p>
    <w:p>
      <w:pPr>
        <w:spacing w:after="0"/>
        <w:ind w:left="0"/>
        <w:jc w:val="both"/>
      </w:pPr>
      <w:r>
        <w:rPr>
          <w:rFonts w:ascii="Times New Roman"/>
          <w:b w:val="false"/>
          <w:i w:val="false"/>
          <w:color w:val="000000"/>
          <w:sz w:val="28"/>
        </w:rPr>
        <w:t xml:space="preserve">угловой штамп </w:t>
      </w:r>
    </w:p>
    <w:p>
      <w:pPr>
        <w:spacing w:after="0"/>
        <w:ind w:left="0"/>
        <w:jc w:val="both"/>
      </w:pPr>
      <w:r>
        <w:rPr>
          <w:rFonts w:ascii="Times New Roman"/>
          <w:b w:val="false"/>
          <w:i w:val="false"/>
          <w:color w:val="000000"/>
          <w:sz w:val="28"/>
        </w:rPr>
        <w:t xml:space="preserve">перевозчика                     Только для страховых организаций </w:t>
      </w:r>
    </w:p>
    <w:p>
      <w:pPr>
        <w:spacing w:after="0"/>
        <w:ind w:left="0"/>
        <w:jc w:val="both"/>
      </w:pPr>
      <w:r>
        <w:rPr>
          <w:rFonts w:ascii="Times New Roman"/>
          <w:b w:val="false"/>
          <w:i w:val="false"/>
          <w:color w:val="000000"/>
          <w:sz w:val="28"/>
        </w:rPr>
        <w:t xml:space="preserve">                                (выдается на руки пострадавшему </w:t>
      </w:r>
    </w:p>
    <w:p>
      <w:pPr>
        <w:spacing w:after="0"/>
        <w:ind w:left="0"/>
        <w:jc w:val="both"/>
      </w:pPr>
      <w:r>
        <w:rPr>
          <w:rFonts w:ascii="Times New Roman"/>
          <w:b w:val="false"/>
          <w:i w:val="false"/>
          <w:color w:val="000000"/>
          <w:sz w:val="28"/>
        </w:rPr>
        <w:t xml:space="preserve">                                 пассажиру или его наследникам) </w:t>
      </w:r>
    </w:p>
    <w:p>
      <w:pPr>
        <w:spacing w:after="0"/>
        <w:ind w:left="0"/>
        <w:jc w:val="both"/>
      </w:pPr>
      <w:r>
        <w:rPr>
          <w:rFonts w:ascii="Times New Roman"/>
          <w:b w:val="false"/>
          <w:i w:val="false"/>
          <w:color w:val="000000"/>
          <w:sz w:val="28"/>
        </w:rPr>
        <w:t xml:space="preserve">                             АКТ N____ </w:t>
      </w:r>
    </w:p>
    <w:p>
      <w:pPr>
        <w:spacing w:after="0"/>
        <w:ind w:left="0"/>
        <w:jc w:val="both"/>
      </w:pPr>
      <w:r>
        <w:rPr>
          <w:rFonts w:ascii="Times New Roman"/>
          <w:b w:val="false"/>
          <w:i w:val="false"/>
          <w:color w:val="000000"/>
          <w:sz w:val="28"/>
        </w:rPr>
        <w:t xml:space="preserve">              о страховом случае с пассажиром морского </w:t>
      </w:r>
    </w:p>
    <w:p>
      <w:pPr>
        <w:spacing w:after="0"/>
        <w:ind w:left="0"/>
        <w:jc w:val="both"/>
      </w:pPr>
      <w:r>
        <w:rPr>
          <w:rFonts w:ascii="Times New Roman"/>
          <w:b w:val="false"/>
          <w:i w:val="false"/>
          <w:color w:val="000000"/>
          <w:sz w:val="28"/>
        </w:rPr>
        <w:t xml:space="preserve">                  и внутреннего водного транспорта </w:t>
      </w:r>
    </w:p>
    <w:p>
      <w:pPr>
        <w:spacing w:after="0"/>
        <w:ind w:left="0"/>
        <w:jc w:val="both"/>
      </w:pPr>
      <w:r>
        <w:rPr>
          <w:rFonts w:ascii="Times New Roman"/>
          <w:b w:val="false"/>
          <w:i w:val="false"/>
          <w:color w:val="000000"/>
          <w:sz w:val="28"/>
        </w:rPr>
        <w:t xml:space="preserve">     1. Настоящим подтверждается, что гр. __________________________ </w:t>
      </w:r>
    </w:p>
    <w:p>
      <w:pPr>
        <w:spacing w:after="0"/>
        <w:ind w:left="0"/>
        <w:jc w:val="both"/>
      </w:pPr>
      <w:r>
        <w:rPr>
          <w:rFonts w:ascii="Times New Roman"/>
          <w:b w:val="false"/>
          <w:i w:val="false"/>
          <w:color w:val="000000"/>
          <w:sz w:val="28"/>
        </w:rPr>
        <w:t xml:space="preserve">                                           (фамилия, имя и отчество </w:t>
      </w:r>
    </w:p>
    <w:p>
      <w:pPr>
        <w:spacing w:after="0"/>
        <w:ind w:left="0"/>
        <w:jc w:val="both"/>
      </w:pPr>
      <w:r>
        <w:rPr>
          <w:rFonts w:ascii="Times New Roman"/>
          <w:b w:val="false"/>
          <w:i w:val="false"/>
          <w:color w:val="000000"/>
          <w:sz w:val="28"/>
        </w:rPr>
        <w:t xml:space="preserve">________________________, имевшему билет серии_________N____________ </w:t>
      </w:r>
    </w:p>
    <w:p>
      <w:pPr>
        <w:spacing w:after="0"/>
        <w:ind w:left="0"/>
        <w:jc w:val="both"/>
      </w:pPr>
      <w:r>
        <w:rPr>
          <w:rFonts w:ascii="Times New Roman"/>
          <w:b w:val="false"/>
          <w:i w:val="false"/>
          <w:color w:val="000000"/>
          <w:sz w:val="28"/>
        </w:rPr>
        <w:t xml:space="preserve">пострадавшего пассажира) </w:t>
      </w:r>
    </w:p>
    <w:p>
      <w:pPr>
        <w:spacing w:after="0"/>
        <w:ind w:left="0"/>
        <w:jc w:val="both"/>
      </w:pPr>
      <w:r>
        <w:rPr>
          <w:rFonts w:ascii="Times New Roman"/>
          <w:b w:val="false"/>
          <w:i w:val="false"/>
          <w:color w:val="000000"/>
          <w:sz w:val="28"/>
        </w:rPr>
        <w:t xml:space="preserve">"____"_____________19___г. в______час.______мин., во время </w:t>
      </w:r>
    </w:p>
    <w:p>
      <w:pPr>
        <w:spacing w:after="0"/>
        <w:ind w:left="0"/>
        <w:jc w:val="both"/>
      </w:pPr>
      <w:r>
        <w:rPr>
          <w:rFonts w:ascii="Times New Roman"/>
          <w:b w:val="false"/>
          <w:i w:val="false"/>
          <w:color w:val="000000"/>
          <w:sz w:val="28"/>
        </w:rPr>
        <w:t xml:space="preserve">пребывания на судне ____________________, следовавшем из порта _____ </w:t>
      </w:r>
    </w:p>
    <w:p>
      <w:pPr>
        <w:spacing w:after="0"/>
        <w:ind w:left="0"/>
        <w:jc w:val="both"/>
      </w:pPr>
      <w:r>
        <w:rPr>
          <w:rFonts w:ascii="Times New Roman"/>
          <w:b w:val="false"/>
          <w:i w:val="false"/>
          <w:color w:val="000000"/>
          <w:sz w:val="28"/>
        </w:rPr>
        <w:t xml:space="preserve">                     (название судна) </w:t>
      </w:r>
    </w:p>
    <w:p>
      <w:pPr>
        <w:spacing w:after="0"/>
        <w:ind w:left="0"/>
        <w:jc w:val="both"/>
      </w:pPr>
      <w:r>
        <w:rPr>
          <w:rFonts w:ascii="Times New Roman"/>
          <w:b w:val="false"/>
          <w:i w:val="false"/>
          <w:color w:val="000000"/>
          <w:sz w:val="28"/>
        </w:rPr>
        <w:t xml:space="preserve">_________________в порт ________________, причинен ущерб: </w:t>
      </w:r>
    </w:p>
    <w:p>
      <w:pPr>
        <w:spacing w:after="0"/>
        <w:ind w:left="0"/>
        <w:jc w:val="both"/>
      </w:pPr>
      <w:r>
        <w:rPr>
          <w:rFonts w:ascii="Times New Roman"/>
          <w:b w:val="false"/>
          <w:i w:val="false"/>
          <w:color w:val="000000"/>
          <w:sz w:val="28"/>
        </w:rPr>
        <w:t xml:space="preserve">     здоровью, жизни _______________________________________________ </w:t>
      </w:r>
    </w:p>
    <w:p>
      <w:pPr>
        <w:spacing w:after="0"/>
        <w:ind w:left="0"/>
        <w:jc w:val="both"/>
      </w:pPr>
      <w:r>
        <w:rPr>
          <w:rFonts w:ascii="Times New Roman"/>
          <w:b w:val="false"/>
          <w:i w:val="false"/>
          <w:color w:val="000000"/>
          <w:sz w:val="28"/>
        </w:rPr>
        <w:t xml:space="preserve">                            (характеристика повреждений)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имуществу______________________________________________________ </w:t>
      </w:r>
    </w:p>
    <w:p>
      <w:pPr>
        <w:spacing w:after="0"/>
        <w:ind w:left="0"/>
        <w:jc w:val="both"/>
      </w:pPr>
      <w:r>
        <w:rPr>
          <w:rFonts w:ascii="Times New Roman"/>
          <w:b w:val="false"/>
          <w:i w:val="false"/>
          <w:color w:val="000000"/>
          <w:sz w:val="28"/>
        </w:rPr>
        <w:t xml:space="preserve">                    (наименование имущества, степень повреждения) </w:t>
      </w:r>
    </w:p>
    <w:p>
      <w:pPr>
        <w:spacing w:after="0"/>
        <w:ind w:left="0"/>
        <w:jc w:val="both"/>
      </w:pPr>
      <w:r>
        <w:rPr>
          <w:rFonts w:ascii="Times New Roman"/>
          <w:b w:val="false"/>
          <w:i w:val="false"/>
          <w:color w:val="000000"/>
          <w:sz w:val="28"/>
        </w:rPr>
        <w:t xml:space="preserve">при следующих обстоятельствах:______________________________________ </w:t>
      </w:r>
    </w:p>
    <w:p>
      <w:pPr>
        <w:spacing w:after="0"/>
        <w:ind w:left="0"/>
        <w:jc w:val="both"/>
      </w:pPr>
      <w:r>
        <w:rPr>
          <w:rFonts w:ascii="Times New Roman"/>
          <w:b w:val="false"/>
          <w:i w:val="false"/>
          <w:color w:val="000000"/>
          <w:sz w:val="28"/>
        </w:rPr>
        <w:t xml:space="preserve">                                  (краткое описание обстоятельств </w:t>
      </w:r>
    </w:p>
    <w:p>
      <w:pPr>
        <w:spacing w:after="0"/>
        <w:ind w:left="0"/>
        <w:jc w:val="both"/>
      </w:pPr>
      <w:r>
        <w:rPr>
          <w:rFonts w:ascii="Times New Roman"/>
          <w:b w:val="false"/>
          <w:i w:val="false"/>
          <w:color w:val="000000"/>
          <w:sz w:val="28"/>
        </w:rPr>
        <w:t xml:space="preserve">____________________________________________________________________                       страхового события) </w:t>
      </w:r>
    </w:p>
    <w:p>
      <w:pPr>
        <w:spacing w:after="0"/>
        <w:ind w:left="0"/>
        <w:jc w:val="both"/>
      </w:pPr>
      <w:r>
        <w:rPr>
          <w:rFonts w:ascii="Times New Roman"/>
          <w:b w:val="false"/>
          <w:i w:val="false"/>
          <w:color w:val="000000"/>
          <w:sz w:val="28"/>
        </w:rPr>
        <w:t xml:space="preserve">     2. С места несчастного случая пострадавший был отправлен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(указать в какое лечебно-профилактическое учреждение был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отправлен пострадавший пассажир) </w:t>
      </w:r>
    </w:p>
    <w:p>
      <w:pPr>
        <w:spacing w:after="0"/>
        <w:ind w:left="0"/>
        <w:jc w:val="both"/>
      </w:pPr>
      <w:r>
        <w:rPr>
          <w:rFonts w:ascii="Times New Roman"/>
          <w:b w:val="false"/>
          <w:i w:val="false"/>
          <w:color w:val="000000"/>
          <w:sz w:val="28"/>
        </w:rPr>
        <w:t xml:space="preserve">     3. Расследование обстоятельств данного несчастного случая </w:t>
      </w:r>
    </w:p>
    <w:p>
      <w:pPr>
        <w:spacing w:after="0"/>
        <w:ind w:left="0"/>
        <w:jc w:val="both"/>
      </w:pPr>
      <w:r>
        <w:rPr>
          <w:rFonts w:ascii="Times New Roman"/>
          <w:b w:val="false"/>
          <w:i w:val="false"/>
          <w:color w:val="000000"/>
          <w:sz w:val="28"/>
        </w:rPr>
        <w:t xml:space="preserve">проводилось_________________________________________________________ </w:t>
      </w:r>
    </w:p>
    <w:p>
      <w:pPr>
        <w:spacing w:after="0"/>
        <w:ind w:left="0"/>
        <w:jc w:val="both"/>
      </w:pPr>
      <w:r>
        <w:rPr>
          <w:rFonts w:ascii="Times New Roman"/>
          <w:b w:val="false"/>
          <w:i w:val="false"/>
          <w:color w:val="000000"/>
          <w:sz w:val="28"/>
        </w:rPr>
        <w:t xml:space="preserve">                       (наименование следственного органа)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"____"_____________19___г. </w:t>
      </w:r>
    </w:p>
    <w:p>
      <w:pPr>
        <w:spacing w:after="0"/>
        <w:ind w:left="0"/>
        <w:jc w:val="both"/>
      </w:pPr>
      <w:r>
        <w:rPr>
          <w:rFonts w:ascii="Times New Roman"/>
          <w:b w:val="false"/>
          <w:i w:val="false"/>
          <w:color w:val="000000"/>
          <w:sz w:val="28"/>
        </w:rPr>
        <w:t xml:space="preserve">                             Капитан судна, начальник </w:t>
      </w:r>
    </w:p>
    <w:p>
      <w:pPr>
        <w:spacing w:after="0"/>
        <w:ind w:left="0"/>
        <w:jc w:val="both"/>
      </w:pPr>
      <w:r>
        <w:rPr>
          <w:rFonts w:ascii="Times New Roman"/>
          <w:b w:val="false"/>
          <w:i w:val="false"/>
          <w:color w:val="000000"/>
          <w:sz w:val="28"/>
        </w:rPr>
        <w:t xml:space="preserve">                             порта, вокзала, пристани, </w:t>
      </w:r>
    </w:p>
    <w:p>
      <w:pPr>
        <w:spacing w:after="0"/>
        <w:ind w:left="0"/>
        <w:jc w:val="both"/>
      </w:pPr>
      <w:r>
        <w:rPr>
          <w:rFonts w:ascii="Times New Roman"/>
          <w:b w:val="false"/>
          <w:i w:val="false"/>
          <w:color w:val="000000"/>
          <w:sz w:val="28"/>
        </w:rPr>
        <w:t xml:space="preserve">                             причала </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Представитель компетентного органа (милиция, ГАИ, пожарная служба и </w:t>
      </w:r>
    </w:p>
    <w:p>
      <w:pPr>
        <w:spacing w:after="0"/>
        <w:ind w:left="0"/>
        <w:jc w:val="both"/>
      </w:pPr>
      <w:r>
        <w:rPr>
          <w:rFonts w:ascii="Times New Roman"/>
          <w:b w:val="false"/>
          <w:i w:val="false"/>
          <w:color w:val="000000"/>
          <w:sz w:val="28"/>
        </w:rPr>
        <w:t xml:space="preserve">т.п.) </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xml:space="preserve">     перевозчика </w:t>
      </w:r>
    </w:p>
    <w:p>
      <w:pPr>
        <w:spacing w:after="0"/>
        <w:ind w:left="0"/>
        <w:jc w:val="both"/>
      </w:pPr>
      <w:r>
        <w:rPr>
          <w:rFonts w:ascii="Times New Roman"/>
          <w:b w:val="false"/>
          <w:i w:val="false"/>
          <w:color w:val="000000"/>
          <w:sz w:val="28"/>
        </w:rPr>
        <w:t xml:space="preserve">                                            ПРИЛОЖЕНИЕ 5 </w:t>
      </w:r>
    </w:p>
    <w:p>
      <w:pPr>
        <w:spacing w:after="0"/>
        <w:ind w:left="0"/>
        <w:jc w:val="both"/>
      </w:pPr>
      <w:r>
        <w:rPr>
          <w:rFonts w:ascii="Times New Roman"/>
          <w:b w:val="false"/>
          <w:i w:val="false"/>
          <w:color w:val="000000"/>
          <w:sz w:val="28"/>
        </w:rPr>
        <w:t xml:space="preserve">угловой штамп </w:t>
      </w:r>
    </w:p>
    <w:p>
      <w:pPr>
        <w:spacing w:after="0"/>
        <w:ind w:left="0"/>
        <w:jc w:val="both"/>
      </w:pPr>
      <w:r>
        <w:rPr>
          <w:rFonts w:ascii="Times New Roman"/>
          <w:b w:val="false"/>
          <w:i w:val="false"/>
          <w:color w:val="000000"/>
          <w:sz w:val="28"/>
        </w:rPr>
        <w:t xml:space="preserve">перевозчика                      Только для страховых организаций </w:t>
      </w:r>
    </w:p>
    <w:p>
      <w:pPr>
        <w:spacing w:after="0"/>
        <w:ind w:left="0"/>
        <w:jc w:val="both"/>
      </w:pPr>
      <w:r>
        <w:rPr>
          <w:rFonts w:ascii="Times New Roman"/>
          <w:b w:val="false"/>
          <w:i w:val="false"/>
          <w:color w:val="000000"/>
          <w:sz w:val="28"/>
        </w:rPr>
        <w:t xml:space="preserve">                                 (выдается на руки пострадавшему </w:t>
      </w:r>
    </w:p>
    <w:p>
      <w:pPr>
        <w:spacing w:after="0"/>
        <w:ind w:left="0"/>
        <w:jc w:val="both"/>
      </w:pPr>
      <w:r>
        <w:rPr>
          <w:rFonts w:ascii="Times New Roman"/>
          <w:b w:val="false"/>
          <w:i w:val="false"/>
          <w:color w:val="000000"/>
          <w:sz w:val="28"/>
        </w:rPr>
        <w:t xml:space="preserve">                                  пассажиру или его наследникам) </w:t>
      </w:r>
    </w:p>
    <w:p>
      <w:pPr>
        <w:spacing w:after="0"/>
        <w:ind w:left="0"/>
        <w:jc w:val="both"/>
      </w:pPr>
      <w:r>
        <w:rPr>
          <w:rFonts w:ascii="Times New Roman"/>
          <w:b w:val="false"/>
          <w:i w:val="false"/>
          <w:color w:val="000000"/>
          <w:sz w:val="28"/>
        </w:rPr>
        <w:t xml:space="preserve">                             АКТ N_____ </w:t>
      </w:r>
    </w:p>
    <w:p>
      <w:pPr>
        <w:spacing w:after="0"/>
        <w:ind w:left="0"/>
        <w:jc w:val="both"/>
      </w:pPr>
      <w:r>
        <w:rPr>
          <w:rFonts w:ascii="Times New Roman"/>
          <w:b w:val="false"/>
          <w:i w:val="false"/>
          <w:color w:val="000000"/>
          <w:sz w:val="28"/>
        </w:rPr>
        <w:t xml:space="preserve">         о несчастном случае с пассажиром на автотранспорте </w:t>
      </w:r>
    </w:p>
    <w:p>
      <w:pPr>
        <w:spacing w:after="0"/>
        <w:ind w:left="0"/>
        <w:jc w:val="both"/>
      </w:pPr>
      <w:r>
        <w:rPr>
          <w:rFonts w:ascii="Times New Roman"/>
          <w:b w:val="false"/>
          <w:i w:val="false"/>
          <w:color w:val="000000"/>
          <w:sz w:val="28"/>
        </w:rPr>
        <w:t xml:space="preserve">     1. Настоящим подтверждается, что гр. __________________________ </w:t>
      </w:r>
    </w:p>
    <w:p>
      <w:pPr>
        <w:spacing w:after="0"/>
        <w:ind w:left="0"/>
        <w:jc w:val="both"/>
      </w:pPr>
      <w:r>
        <w:rPr>
          <w:rFonts w:ascii="Times New Roman"/>
          <w:b w:val="false"/>
          <w:i w:val="false"/>
          <w:color w:val="000000"/>
          <w:sz w:val="28"/>
        </w:rPr>
        <w:t xml:space="preserve">                                           (фамилия, имя и отчество </w:t>
      </w:r>
    </w:p>
    <w:p>
      <w:pPr>
        <w:spacing w:after="0"/>
        <w:ind w:left="0"/>
        <w:jc w:val="both"/>
      </w:pPr>
      <w:r>
        <w:rPr>
          <w:rFonts w:ascii="Times New Roman"/>
          <w:b w:val="false"/>
          <w:i w:val="false"/>
          <w:color w:val="000000"/>
          <w:sz w:val="28"/>
        </w:rPr>
        <w:t xml:space="preserve">_______________________, имевший билет серии___________N____________, </w:t>
      </w:r>
    </w:p>
    <w:p>
      <w:pPr>
        <w:spacing w:after="0"/>
        <w:ind w:left="0"/>
        <w:jc w:val="both"/>
      </w:pPr>
      <w:r>
        <w:rPr>
          <w:rFonts w:ascii="Times New Roman"/>
          <w:b w:val="false"/>
          <w:i w:val="false"/>
          <w:color w:val="000000"/>
          <w:sz w:val="28"/>
        </w:rPr>
        <w:t xml:space="preserve">пострадавшего пассажира) </w:t>
      </w:r>
    </w:p>
    <w:p>
      <w:pPr>
        <w:spacing w:after="0"/>
        <w:ind w:left="0"/>
        <w:jc w:val="both"/>
      </w:pPr>
      <w:r>
        <w:rPr>
          <w:rFonts w:ascii="Times New Roman"/>
          <w:b w:val="false"/>
          <w:i w:val="false"/>
          <w:color w:val="000000"/>
          <w:sz w:val="28"/>
        </w:rPr>
        <w:t xml:space="preserve">"___"___________19___г. в _____час._______мин. во время поездки </w:t>
      </w:r>
    </w:p>
    <w:p>
      <w:pPr>
        <w:spacing w:after="0"/>
        <w:ind w:left="0"/>
        <w:jc w:val="both"/>
      </w:pPr>
      <w:r>
        <w:rPr>
          <w:rFonts w:ascii="Times New Roman"/>
          <w:b w:val="false"/>
          <w:i w:val="false"/>
          <w:color w:val="000000"/>
          <w:sz w:val="28"/>
        </w:rPr>
        <w:t xml:space="preserve">автотранспортом (госзнак N__________), следовавшим по маршруту </w:t>
      </w:r>
    </w:p>
    <w:p>
      <w:pPr>
        <w:spacing w:after="0"/>
        <w:ind w:left="0"/>
        <w:jc w:val="both"/>
      </w:pPr>
      <w:r>
        <w:rPr>
          <w:rFonts w:ascii="Times New Roman"/>
          <w:b w:val="false"/>
          <w:i w:val="false"/>
          <w:color w:val="000000"/>
          <w:sz w:val="28"/>
        </w:rPr>
        <w:t xml:space="preserve">__________________________________________________, причинен ущерб </w:t>
      </w:r>
    </w:p>
    <w:p>
      <w:pPr>
        <w:spacing w:after="0"/>
        <w:ind w:left="0"/>
        <w:jc w:val="both"/>
      </w:pPr>
      <w:r>
        <w:rPr>
          <w:rFonts w:ascii="Times New Roman"/>
          <w:b w:val="false"/>
          <w:i w:val="false"/>
          <w:color w:val="000000"/>
          <w:sz w:val="28"/>
        </w:rPr>
        <w:t xml:space="preserve">     здоровью, жизни________________________________________________ </w:t>
      </w:r>
    </w:p>
    <w:p>
      <w:pPr>
        <w:spacing w:after="0"/>
        <w:ind w:left="0"/>
        <w:jc w:val="both"/>
      </w:pPr>
      <w:r>
        <w:rPr>
          <w:rFonts w:ascii="Times New Roman"/>
          <w:b w:val="false"/>
          <w:i w:val="false"/>
          <w:color w:val="000000"/>
          <w:sz w:val="28"/>
        </w:rPr>
        <w:t xml:space="preserve">                             (характеристика повреждений) </w:t>
      </w:r>
    </w:p>
    <w:p>
      <w:pPr>
        <w:spacing w:after="0"/>
        <w:ind w:left="0"/>
        <w:jc w:val="both"/>
      </w:pPr>
      <w:r>
        <w:rPr>
          <w:rFonts w:ascii="Times New Roman"/>
          <w:b w:val="false"/>
          <w:i w:val="false"/>
          <w:color w:val="000000"/>
          <w:sz w:val="28"/>
        </w:rPr>
        <w:t xml:space="preserve">     имуществу______________________________________________________ </w:t>
      </w:r>
    </w:p>
    <w:p>
      <w:pPr>
        <w:spacing w:after="0"/>
        <w:ind w:left="0"/>
        <w:jc w:val="both"/>
      </w:pPr>
      <w:r>
        <w:rPr>
          <w:rFonts w:ascii="Times New Roman"/>
          <w:b w:val="false"/>
          <w:i w:val="false"/>
          <w:color w:val="000000"/>
          <w:sz w:val="28"/>
        </w:rPr>
        <w:t xml:space="preserve">                 (наименование имущества, степень повреждения) </w:t>
      </w:r>
    </w:p>
    <w:p>
      <w:pPr>
        <w:spacing w:after="0"/>
        <w:ind w:left="0"/>
        <w:jc w:val="both"/>
      </w:pPr>
      <w:r>
        <w:rPr>
          <w:rFonts w:ascii="Times New Roman"/>
          <w:b w:val="false"/>
          <w:i w:val="false"/>
          <w:color w:val="000000"/>
          <w:sz w:val="28"/>
        </w:rPr>
        <w:t xml:space="preserve">при следующих обстоятельствах: _____________________________________ </w:t>
      </w:r>
    </w:p>
    <w:p>
      <w:pPr>
        <w:spacing w:after="0"/>
        <w:ind w:left="0"/>
        <w:jc w:val="both"/>
      </w:pPr>
      <w:r>
        <w:rPr>
          <w:rFonts w:ascii="Times New Roman"/>
          <w:b w:val="false"/>
          <w:i w:val="false"/>
          <w:color w:val="000000"/>
          <w:sz w:val="28"/>
        </w:rPr>
        <w:t xml:space="preserve">                                  (краткое описание обстоятельств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страхового случая) </w:t>
      </w:r>
    </w:p>
    <w:p>
      <w:pPr>
        <w:spacing w:after="0"/>
        <w:ind w:left="0"/>
        <w:jc w:val="both"/>
      </w:pPr>
      <w:r>
        <w:rPr>
          <w:rFonts w:ascii="Times New Roman"/>
          <w:b w:val="false"/>
          <w:i w:val="false"/>
          <w:color w:val="000000"/>
          <w:sz w:val="28"/>
        </w:rPr>
        <w:t xml:space="preserve">     2. С места несчастного случая пострадавший был отправлен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(указать в какое лечебно-профилактическое учреждение был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отправлен пострадавший пассажир) </w:t>
      </w:r>
    </w:p>
    <w:p>
      <w:pPr>
        <w:spacing w:after="0"/>
        <w:ind w:left="0"/>
        <w:jc w:val="both"/>
      </w:pPr>
      <w:r>
        <w:rPr>
          <w:rFonts w:ascii="Times New Roman"/>
          <w:b w:val="false"/>
          <w:i w:val="false"/>
          <w:color w:val="000000"/>
          <w:sz w:val="28"/>
        </w:rPr>
        <w:t xml:space="preserve">     3. Расследование обстоятельств данного страхового случая </w:t>
      </w:r>
    </w:p>
    <w:p>
      <w:pPr>
        <w:spacing w:after="0"/>
        <w:ind w:left="0"/>
        <w:jc w:val="both"/>
      </w:pPr>
      <w:r>
        <w:rPr>
          <w:rFonts w:ascii="Times New Roman"/>
          <w:b w:val="false"/>
          <w:i w:val="false"/>
          <w:color w:val="000000"/>
          <w:sz w:val="28"/>
        </w:rPr>
        <w:t xml:space="preserve">проводилось_________________________________________________________ </w:t>
      </w:r>
    </w:p>
    <w:p>
      <w:pPr>
        <w:spacing w:after="0"/>
        <w:ind w:left="0"/>
        <w:jc w:val="both"/>
      </w:pPr>
      <w:r>
        <w:rPr>
          <w:rFonts w:ascii="Times New Roman"/>
          <w:b w:val="false"/>
          <w:i w:val="false"/>
          <w:color w:val="000000"/>
          <w:sz w:val="28"/>
        </w:rPr>
        <w:t xml:space="preserve">                     (наименование следственного органа) </w:t>
      </w:r>
    </w:p>
    <w:p>
      <w:pPr>
        <w:spacing w:after="0"/>
        <w:ind w:left="0"/>
        <w:jc w:val="both"/>
      </w:pPr>
      <w:r>
        <w:rPr>
          <w:rFonts w:ascii="Times New Roman"/>
          <w:b w:val="false"/>
          <w:i w:val="false"/>
          <w:color w:val="000000"/>
          <w:sz w:val="28"/>
        </w:rPr>
        <w:t xml:space="preserve">"___"________19___г.                Начальник автотранспортного </w:t>
      </w:r>
    </w:p>
    <w:p>
      <w:pPr>
        <w:spacing w:after="0"/>
        <w:ind w:left="0"/>
        <w:jc w:val="both"/>
      </w:pPr>
      <w:r>
        <w:rPr>
          <w:rFonts w:ascii="Times New Roman"/>
          <w:b w:val="false"/>
          <w:i w:val="false"/>
          <w:color w:val="000000"/>
          <w:sz w:val="28"/>
        </w:rPr>
        <w:t xml:space="preserve">                                    предприятия, автовокзала, </w:t>
      </w:r>
    </w:p>
    <w:p>
      <w:pPr>
        <w:spacing w:after="0"/>
        <w:ind w:left="0"/>
        <w:jc w:val="both"/>
      </w:pPr>
      <w:r>
        <w:rPr>
          <w:rFonts w:ascii="Times New Roman"/>
          <w:b w:val="false"/>
          <w:i w:val="false"/>
          <w:color w:val="000000"/>
          <w:sz w:val="28"/>
        </w:rPr>
        <w:t xml:space="preserve">                                    автостанции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Представитель компетентного органа (милиция, ГАИ, пожарная служба и </w:t>
      </w:r>
    </w:p>
    <w:p>
      <w:pPr>
        <w:spacing w:after="0"/>
        <w:ind w:left="0"/>
        <w:jc w:val="both"/>
      </w:pPr>
      <w:r>
        <w:rPr>
          <w:rFonts w:ascii="Times New Roman"/>
          <w:b w:val="false"/>
          <w:i w:val="false"/>
          <w:color w:val="000000"/>
          <w:sz w:val="28"/>
        </w:rPr>
        <w:t xml:space="preserve">т.п.) </w:t>
      </w:r>
    </w:p>
    <w:p>
      <w:pPr>
        <w:spacing w:after="0"/>
        <w:ind w:left="0"/>
        <w:jc w:val="both"/>
      </w:pP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     М.П. </w:t>
      </w:r>
      <w:r>
        <w:br/>
      </w:r>
      <w:r>
        <w:rPr>
          <w:rFonts w:ascii="Times New Roman"/>
          <w:b w:val="false"/>
          <w:i w:val="false"/>
          <w:color w:val="000000"/>
          <w:sz w:val="28"/>
        </w:rPr>
        <w:t xml:space="preserve">
     перевозчика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