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ea40" w14:textId="963e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межведомственной комиссии по радиочастотам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1996 г. N 1266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формирования единой государственной политики в области управления, распределения и использования радиочастотного спектра - ограниченного природного ресурса, а также обеспечения электромагнитной совместимости радиоэлектронных средств и контроля за поступлением средств в республиканский бюджет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20 марта 1998 г. N 237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P980237_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Государственной межведомственной комиссии по радиочастотам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5-дневный срок разработать и внести в Правительство Республики Казахстан положение о Государственной межведомственной комиссии по радиочастотам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финансов Республики Казахстан и Государственным Комитетом Республики Казахстан по ценовой и антимонопольной политике в 20-дневный срок разработать и внести в Правительство Республики Казахстан порядок оплаты и тарифы за пользование потребителями радиочастотным спектром;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разработать и утвердить Положение о конкурсном рассмотрении заявок на выделение радиочастотного спектра.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предложение Министерства транспорта и коммуникаций Республики Казахстан о создании Бюро по распределению и использованию радиочастотного спектра в форме казенного предприятия с предельной численностью 8 человек. Определить Бюро по распределению и использованию радиочастотного спектра рабочим органом Государственной межведомственной комиссии по радиочастотам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радиочастотный спектр основных пользователей (Министерство обороны, Комитет национальной безопасности, Министерство внутренних дел, Министерство энергетики и угольной промышленности, Министерство нефтяной и газовой промышленности Республики Казахстан, Государственный комитет Республики Казахстан по чрезвычайным ситуациям, Государственное предприятие "Казаэронавигация" Министерства транспорта и коммуникаций Республики Казахстан) не может использоваться в коммерческих целях. В случае конверсии или двойного применения радиочастотного спектра высвобождаемые частотные ресурсы переходят в распоряжение Государственной межведомственной комиссии по радиочастотам Республики Казахстан для гражданского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выполнением данного постановления возложить на заместителя Премьер-Министра Штойка Г.Г.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15 октября 1996 г. N 1266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16 октября 1992 г. N 875 "Об образовании Государственной комиссии по радиочастотам при Министерстве связи Республики Казахстан" (САПП Республики Казахстан, 1992 г., N 40, ст. 599).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12 января 1995 г. N 42 "О внесении изменений и дополнений в постановление Кабинета Министров Республики Казахстан от 16 октября 1992 г. N 875 (САПП Республики Казахстан, 1995 г., N 2, ст. 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Кабинета Министров Республики Казахстан от 23 июня 1995 г. N 870 "О порядке использования радиочастотного ресурса Республики Казахстан" (САПП Республики Казахстан, 1995 г., N 22, ст. 254).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Распоряжение Первого заместителя Премьер-Министра Республики Казахстан от 7 июня 1995 г. N 3-19.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