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febb" w14:textId="f54f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1996 г. N 1270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бюджетных
организаций, финансируемых из республиканского бюджета, за
потребленную электроэнергию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 зачет
задолженности предприятий Государственной холдинговой компании
"Казахгаз" перед республиканским бюджетом в сумме 100 (сто)
млн.тенге по отчислениям в Фонд преобразования экономики согласно
прилагаемому перечню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бюджетных
организаций на погашение их задолженности за потребленную
электроэнергию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Государственной холдинговой
компании "Казахгаз" о поставке ею природного газа Жамбылской ГРЭС
Национальной энергетической системы "Казахстанэнерго" для
производства электроэнергии в счет засчитываемых платежей в
республиканский бюджет по согласованным ценам.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с отражением указанной суммы
в доходной и расходной частях республиканского бюджета на 1996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15 октября 1996 г. N 1270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предприятий Государственной холдинговой компании
      "Казахгаз", по которым производится зачет задолженности
        перед республиканским бюджетом по отчислениям в Фонд
                      преобразования экономики
--------------------------------------------------------------------
         Наименование предприятий           ! Сумма задолженности,
                                            ! принимаемая к зачету,
                                            ! млн.тенге
--------------------------------------------------------------------
     1. АО "Карачаганакгазпром",
        Западно-Казахстанская область                 69
     2. АО "Уральсктрансгаз",
        Западно-Казахстанская область                 31
--------------------------------------------------------------------
                             ИТОГО                   100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от 15 октября 1996 г. N 1270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бюджетных организаций, по которым
                 принимается к зачету задолженность
                   за потребленную электроэнергию
--------------------------------------------------------------------
         Наименование бюджетных            ! Сумма задолженности,
         организаций                       ! принимаемая к зачету,
                                           ! млн.тенге
--------------------------------------------------------------------
     Министерство промышленности
     и торговли Республики Казахстан
     (на водоотлив Миргалимсайского
     месторождения)                                  83,6
     Министерство обороны Республики
     Казахстан                                       10,3
     Министерство здравоохранения
     Республики Казахстан                             2,7
     Министерство науки - Академия
     наук Республики Казахстан                        2,6
     Казахско-Турецкий университет
     имени А. Ясави                                   0,5
     Налоговая инспекция                              0,3
--------------------------------------------------------------------
                              ИТОГО                   100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