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8260" w14:textId="4ef8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контроле за охраной недр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1996 г. N 1284. Утратило силу постановлением Правительства РК от 18 января 2008 года N 29.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18 октября 1996 года N 1284 утратило силу постановлением Правительства РК от 18 января 2008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первого официального опубликования).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Указа Президента Республики Казахстан, имеющего силу Закона, от 27 января 1996 г. N 2828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недрах и недропользовании"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государственном контроле за охраной недр в Республике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Кабинета Министров Республики Казахстан от 29 сентября 1992 г. N 811 "Об утверждении Положения о государственном контроле за охраной недр и пользованием недрами" (САПП Республики Казахстан, 1992 г., N 37, ст. 567).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Премьер-Министр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УТВЕРЖДЕНО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от 18 октября 1996 г. N 1284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 О Л О Ж Е Н И 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 государственном контроле за охраной недр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в Республике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Общие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 Настоящее Положение определяет основные задачи, права, обязанности и ответственность органов государственного контроля за охраной недр.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контроль за охраной недр осуществляется органами государственного контроля Комитета геологии и охраны недр Министерства природных ресурсов и охраны окружающей среды Республики Казахстан.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2 - с изменениями и дополнениями, внесенными постановлением Правительства РК от 19.06.99г. N 810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P990810_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Органы государственного контроля за охраной недр в своей деятельности руководствуются Конституцией Республики Казахстан, законодательными актами, указами Президента, постановлениями Правительства Республики Казахстан, другими нормативными правовыми актами, а также настоящим Положением.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Финансирование органов государственного контроля за охраной 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недр производится за счет средств республиканского бюджета. &lt;*&gt;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Пункт 4 - с изменениями и дополнениями, внесенными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Правительства РК от 19.06.99г. N 810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P990810_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Цель &lt;*&gt;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Сноска. Положение дополнено новой главой и пунктом 4-1 согласно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постановлению Правительства РК от 19.06.99г. N 810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P990810_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4-1. Обеспечение интересов государства в части охраны недр,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рационального и комплексного использования запасов полезных ископаемых.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Задачи и направления деятельности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государственного контроля за охраной недр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5. Основной задачей органов государственного контроля за охраной недр является обеспечение контроля за соблюдением государственными органами и недропользователями законодательства о недрах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Функции органов государственного контроля за охраной недр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Сноска. Положение дополнено новой главой согласно постановлению Правительства РК от 19.06.99г. N 810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P990810_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6. Для выполнения поставленной задачи органы государственного контроля за охраной недр осуществляют: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всеми недропользователями установленных законодательством требований по охране недр на всех этапах недропользования;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совместно с соответствующими министерствами, государственными комитетами, иными центральными и местными исполнительными органами мер профилактического характера, направленных на обязательное выполнение требований законодательства о недрах;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совместно с научно-исследовательскими институтами научно- и технически обоснованных требований по охране недр при осуществлении операций по недропользованию;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и согласование ежегодных проектов (планов) развития добычных и вскрышных работ, нормативов потерь и разубоживания по объектам недропользования полезных ископаемых, а при существенных изменениях проекта на 30 % и более по объему и направлению работ проводят повторное согласование;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анализ причин и условий возникновения нарушений требований по охране недр;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регулярное обобщение практики применения законодательства о недрах и разработку предложений по его совершенствованию;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государственного учета потерь полезных ископаемых при добыче и их переработке;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правил и норм по охране и рациональному использованию недр при проведении геологоразведочных работ и попутной добыче полезных ископаемых, в том числе для отбора промышленно-технологических проб;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фактическим соответствием выполняемых геологоразведочных работ и добычи полезных ископаемых проектным решениям, обоснованностью показателей извлечения полезных ископаемых и всех полезных компонентов при их добыче;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консервацией в установленном порядке месторождений полезных ископаемых и их отдельных участков;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сохранностью недропользователями в установленном порядке геологической, маркшейдерской, технической и другой документации;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обеспечением полноты опережающего геологического изучения недр для достоверной оценки величины и структуры запасов полезных ископаемых, месторождений и участков недр, предоставляемых в недропользование, в том числе для целей, не связанных с добычей;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обеспечением полноты извлечения полезных ископаемых;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сохранностью недр от обводнения, пожаров и других стихийных факторов, снижающих их качество или осложняющих эксплуатацию и разработку месторождений;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недр в соответствии с требованиями законодательства по охране окружающей природной среды, предохраняющими недра от проявлений опасных техногенных процессов при Разведке, Добыче, а также строительстве и эксплуатации подземных сооружений, не связанных с Добычей;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достоверностью учета извлекаемых и оставляемых в недрах запасов основных и совместно залегающих полезных ископаемых и попутных компонентов и продуктов переработки минерального сырья и отходов производства на обогатительных заводах (фабриках);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предотвращение загрязнения недр при проведении операций по недропользованию, особенно при подземном хранении нефти, газа, или иных веществ и материалов, захоронении вредных веществ и отходов, сбросе сточных вод;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экологических требований при складировании и размещении промышленных и бытовых отходов в целях предотвращения их накопления на площадях водосбора и местах залегания подземных вод.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6 - с изменениями и дополнениями, внесенными постановлением Правительства РК от 19.06.99г. N 810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P990810_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Права органов государственного контроля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 охраной недр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7. Органам государственного контроля за охраной недр предоставляется право: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обследование объектов недропользования по вопросам пользования и охраны недр с выдачей предписаний на имя первого руководителя недропользователя об устранении нарушений;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по согласованию с соответствующими министерствами и ведомствами, государственными научно-исследовательскими институтами, а также недропользователями их специалистов для проведения необходимых обследований;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объяснения руководителей недропользователей по вопросам, связанным с нарушением установленных законодательством требований по охране недр при осуществлении недропользования;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к недропользователям, нарушающим требования законодательства о недрах, меры административного взыскания в виде наложения штрафов, а также передавать материалы в правоохранительные органы для привлечения виновных к уголовной ответственности;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порядке и в случаях, предусмотренных законодательством, приостанавливать и запрещать работы, связанные с недропользованием;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министерства, государственные комитеты и иные центральные исполнительные органы предложения по вопросам, входящим в компетенцию органов государственного контроля за охраной недр;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установленном порядке в комиссиях по выбору площадок под строительство на площадях залегания полезных ископаемых; в технических комиссиях по расследованию различного рода аварий и пожаров, связанных с проблемами охраны недр (потеря запасов минерального сырья, ухудшение их качества и т. д.); в комиссионных обследованиях подготовительных выработок и очистных забоев при резком изменении горногеологических условий и необходимости принятия решения о целесообразности дальнейшего ведения работ.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Осуществление проверок органами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государственного контроля за охраной недр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8. Органами государственного контроля за охраной недр по результатам проверки составляется акт проверки, в котором содержится перечисление проведенных работ, характеристика нарушений, указываются причины, вызвавшие их, последствия, к которым они могут привести или привели, виновные должностные лица, даются предписания с конкретными сроками по устранению нарушений.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 содержанием акта проверки в обязательном порядке ознакамливаются под роспись должностные лица, осуществляющие недропользование и имеющие отношение к отмеченным фактам нарушений. Один экземпляр акта проверки вручается проверяемой стороне.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Объяснения и возражения руководителя организации и акт проверки представляются руководителю территориального органа государственного контроля за охраной недр, который обязан в двухнедельный срок рассмотреть их и принять соответствующее решение.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Решение, принятое территориальными органами государственного контроля за охраной недр по результатам проверок, может быть обжаловано в Комитет геологии и охраны недр Министерства природных ресурсов и охраны окружающей среды Республики Казахстан или в судебном порядке.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11 - с изменениями и дополнениями, внесенными постановлением Правительства РК от 19.06.99г. N 810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P990810_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Недропользователи обязаны предоставлять должностным лицам органов государственного контроля за охраной недр геологическую, гидрогеологическую, производственно-техническую, проектно-сметную и иную документацию, давать объяснения по вопросам охраны недр, создавать необходимые условия для проведения проверок (обеспечение транспортом, служебными и жилыми помещениями, средствами связи), а также для производства контрольного определения разведанного, добытого, отгруженного и переработанного минерального сырья непосредственно на проверяемом объекте.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Органы государственного контроля за охраной недр проводят свою работу в тесном взаимодействии с местными исполнительными органами.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Органы государственного контроля за охраной недр несут ответственность за своевременное и правильное осуществление возложенных на них функций, строгое соблюдение интересов государства как собственника недр в вопросах недропользования.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инспекторы по охране недр должны иметь удостоверение установленного образца.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14 - с дополнениями, внесенными постановлением Правительства РК от 19.06.99г. N 810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P990810_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Возложение на органы государственного контроля за охраной недр функций, предусмотренных настоящим Положением, не освобождает Компетентные органы и недропользователей от обязанностей систематически контролировать выполнение установленных требований по охране недр и не снимает с должностных лиц организаций, а также граждан, осуществляющих операции по недропользованию, персональной ответственности за соблюдение порядка пользования недрами.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Не допускается вмешательство какого-либо должностного лица или органа в процесс осуществления государственного контроля за охраной недр, кроме случаев, предусмотренных законодательством Республики Казахстан.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Положение дополнено новым пунктом 16 согласно постановлению Правительства РК от 19.06.99г. N 810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P990810_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Неправомерные действия должностных лиц, препятствующих выполнению служебных обязанностей по осуществлению государственного контроля за охраной недр, влекут за собой ответственность, установленную законодательством Республики Казахстан.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Положение дополнено новым пунктом 17 согласно постановлению Правительства РК от 19.06.99г. N 810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P990810_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