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76fe" w14:textId="45d7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Фонда обязательного медицинского страхования при Правительстве Республики Казахстан на 1996 год</w:t>
      </w:r>
    </w:p>
    <w:p>
      <w:pPr>
        <w:spacing w:after="0"/>
        <w:ind w:left="0"/>
        <w:jc w:val="both"/>
      </w:pPr>
      <w:r>
        <w:rPr>
          <w:rFonts w:ascii="Times New Roman"/>
          <w:b w:val="false"/>
          <w:i w:val="false"/>
          <w:color w:val="000000"/>
          <w:sz w:val="28"/>
        </w:rPr>
        <w:t>Постановление Правительства Республики Казахстан от 29 октября 1996 г. N 1306</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Утвердить бюджет Фонда обязательного медицинского
страхования при Правительстве Республики Казахстан на 1996 год по
доходам в сумме 23261,0 млн. тенге, по расходам 23261,0 млн. тенге
согласно приложению.
</w:t>
      </w:r>
      <w:r>
        <w:br/>
      </w:r>
      <w:r>
        <w:rPr>
          <w:rFonts w:ascii="Times New Roman"/>
          <w:b w:val="false"/>
          <w:i w:val="false"/>
          <w:color w:val="000000"/>
          <w:sz w:val="28"/>
        </w:rPr>
        <w:t>
          2. Установить, что доходы бюджета Фонда обязательного
медицинского страхования при Правительстве Республики Казахстан на
1996 год формируются за счет:
</w:t>
      </w:r>
      <w:r>
        <w:br/>
      </w:r>
      <w:r>
        <w:rPr>
          <w:rFonts w:ascii="Times New Roman"/>
          <w:b w:val="false"/>
          <w:i w:val="false"/>
          <w:color w:val="000000"/>
          <w:sz w:val="28"/>
        </w:rPr>
        <w:t>
          остатка средств на начало года - 17,0 млн. тенге;
</w:t>
      </w:r>
      <w:r>
        <w:br/>
      </w:r>
      <w:r>
        <w:rPr>
          <w:rFonts w:ascii="Times New Roman"/>
          <w:b w:val="false"/>
          <w:i w:val="false"/>
          <w:color w:val="000000"/>
          <w:sz w:val="28"/>
        </w:rPr>
        <w:t>
          отчислений страховых взносов юридических лиц (включая
юридические лица с иностранным участием и представительства
иностранных юридических лиц в части фонда заработной платы граждан
Республики Казахстан) и граждан, занимающихся предпринимательской
деятельностью, в сумме 10500,0 млн. тенге;
</w:t>
      </w:r>
      <w:r>
        <w:br/>
      </w:r>
      <w:r>
        <w:rPr>
          <w:rFonts w:ascii="Times New Roman"/>
          <w:b w:val="false"/>
          <w:i w:val="false"/>
          <w:color w:val="000000"/>
          <w:sz w:val="28"/>
        </w:rPr>
        <w:t>
          страховых платежей из бюджетов областей и г. Алматы для
страхования неработающего населения в соответствии с Указом
Президента Республики Казахстан, имеющим силу Закона, от 21 декабря
1995 г. N 2700  
</w:t>
      </w:r>
      <w:r>
        <w:rPr>
          <w:rFonts w:ascii="Times New Roman"/>
          <w:b w:val="false"/>
          <w:i w:val="false"/>
          <w:color w:val="000000"/>
          <w:sz w:val="28"/>
        </w:rPr>
        <w:t xml:space="preserve"> U952700_ </w:t>
      </w:r>
      <w:r>
        <w:rPr>
          <w:rFonts w:ascii="Times New Roman"/>
          <w:b w:val="false"/>
          <w:i w:val="false"/>
          <w:color w:val="000000"/>
          <w:sz w:val="28"/>
        </w:rPr>
        <w:t>
  "О республиканском бюджете на 1996 год" в
сумме 12104,0 млн. тенге;
</w:t>
      </w:r>
      <w:r>
        <w:br/>
      </w:r>
      <w:r>
        <w:rPr>
          <w:rFonts w:ascii="Times New Roman"/>
          <w:b w:val="false"/>
          <w:i w:val="false"/>
          <w:color w:val="000000"/>
          <w:sz w:val="28"/>
        </w:rPr>
        <w:t>
          доходов от вложения временно свободных средств в государственные
ценные бумаги и депозиты банков - 20,0 млн. тенге;
</w:t>
      </w:r>
      <w:r>
        <w:br/>
      </w:r>
      <w:r>
        <w:rPr>
          <w:rFonts w:ascii="Times New Roman"/>
          <w:b w:val="false"/>
          <w:i w:val="false"/>
          <w:color w:val="000000"/>
          <w:sz w:val="28"/>
        </w:rPr>
        <w:t>
          возмещения расходов по изготовлению бланочной продукции - 70,0
млн. тенге;
</w:t>
      </w:r>
      <w:r>
        <w:br/>
      </w:r>
      <w:r>
        <w:rPr>
          <w:rFonts w:ascii="Times New Roman"/>
          <w:b w:val="false"/>
          <w:i w:val="false"/>
          <w:color w:val="000000"/>
          <w:sz w:val="28"/>
        </w:rPr>
        <w:t>
          прочих доходов - 550,0 млн. тенге.
</w:t>
      </w:r>
      <w:r>
        <w:br/>
      </w:r>
      <w:r>
        <w:rPr>
          <w:rFonts w:ascii="Times New Roman"/>
          <w:b w:val="false"/>
          <w:i w:val="false"/>
          <w:color w:val="000000"/>
          <w:sz w:val="28"/>
        </w:rPr>
        <w:t>
          3. Направить в 1996 году ассигнования из Фонда обязательного
медицинского страхования при Правительстве Республики Казахстан на:
</w:t>
      </w:r>
      <w:r>
        <w:br/>
      </w:r>
      <w:r>
        <w:rPr>
          <w:rFonts w:ascii="Times New Roman"/>
          <w:b w:val="false"/>
          <w:i w:val="false"/>
          <w:color w:val="000000"/>
          <w:sz w:val="28"/>
        </w:rPr>
        <w:t>
          оплату медицинских услуг в рамках базовой программы
обязательного медицинского страхования - 22318,0 млн. тенге, в том
числе на формирование нормированного страхового запаса от страховых
платежей юридических лиц (20 процентов), который используется для
выравнивания объема и качества предоставляемой гражданам медицинской
помощи в объеме базовой программы обязательного медицинского
страхования, и финансирование целевых программ развития
здравоохранения - 2100,0 млн. тенге;
</w:t>
      </w:r>
      <w:r>
        <w:br/>
      </w:r>
      <w:r>
        <w:rPr>
          <w:rFonts w:ascii="Times New Roman"/>
          <w:b w:val="false"/>
          <w:i w:val="false"/>
          <w:color w:val="000000"/>
          <w:sz w:val="28"/>
        </w:rPr>
        <w:t>
          единовременные расходы на становление системы обязательного
медицинского страхования - 133,0 млн. тенге;
</w:t>
      </w:r>
      <w:r>
        <w:br/>
      </w:r>
      <w:r>
        <w:rPr>
          <w:rFonts w:ascii="Times New Roman"/>
          <w:b w:val="false"/>
          <w:i w:val="false"/>
          <w:color w:val="000000"/>
          <w:sz w:val="28"/>
        </w:rPr>
        <w:t>
          расходы на содержание и социальное развитие Фонда обязательного
медицинского страхования при Правительстве Республики Казахстан -
650,0 млн. тенге;
</w:t>
      </w:r>
      <w:r>
        <w:br/>
      </w:r>
      <w:r>
        <w:rPr>
          <w:rFonts w:ascii="Times New Roman"/>
          <w:b w:val="false"/>
          <w:i w:val="false"/>
          <w:color w:val="000000"/>
          <w:sz w:val="28"/>
        </w:rPr>
        <w:t>
          возврат бюджетной ссуды, полученной в 1995 году - 10,0 млн.
тенге;
</w:t>
      </w:r>
      <w:r>
        <w:br/>
      </w:r>
      <w:r>
        <w:rPr>
          <w:rFonts w:ascii="Times New Roman"/>
          <w:b w:val="false"/>
          <w:i w:val="false"/>
          <w:color w:val="000000"/>
          <w:sz w:val="28"/>
        </w:rPr>
        <w:t>
          расходы по изготовлению бланочной продукции - 70,0 млн. тенге;
</w:t>
      </w:r>
      <w:r>
        <w:br/>
      </w:r>
      <w:r>
        <w:rPr>
          <w:rFonts w:ascii="Times New Roman"/>
          <w:b w:val="false"/>
          <w:i w:val="false"/>
          <w:color w:val="000000"/>
          <w:sz w:val="28"/>
        </w:rPr>
        <w:t>
          прочие расходы - 80,0 млн. тенге.
</w:t>
      </w:r>
      <w:r>
        <w:br/>
      </w:r>
      <w:r>
        <w:rPr>
          <w:rFonts w:ascii="Times New Roman"/>
          <w:b w:val="false"/>
          <w:i w:val="false"/>
          <w:color w:val="000000"/>
          <w:sz w:val="28"/>
        </w:rPr>
        <w:t>
          4. Фонду обязательного медицинского страхования при
Правительстве Республики Казахстан, акимам областей и г. Алматы
принять необходимые меры по обеспечению полного и своевременного
сбора страховых платежей.
</w:t>
      </w:r>
      <w:r>
        <w:br/>
      </w:r>
      <w:r>
        <w:rPr>
          <w:rFonts w:ascii="Times New Roman"/>
          <w:b w:val="false"/>
          <w:i w:val="false"/>
          <w:color w:val="000000"/>
          <w:sz w:val="28"/>
        </w:rPr>
        <w:t>
          5. Фонду обязательного медицинского страхования при Правительстве
Республики Казахстан обеспечить целевое использование средств в
соответствии с принятыми решениями Правительства, а также не допускать
превышения расходов над доходами.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29 октября 1996 г. N 1306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Бюджет Фонда обязательного медицинского страхования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при Правительстве Республики Казахстан на 1996 год
                               ДОХОДЫ
                                                        (млн.тенге)
1. Остаток средств на начало года                             17
2. Отчисления страховых взносов юридических лиц
   (включая юридические лица с иностранным участием
   и представительства иностранных юридических лиц
   в части фонда заработной платы граждан
   Республики Казахстан) и граждан, занимающихся
   предпринимательской деятельностью                      10 500
3. Страховые платежи из бюджетов областей и
   г. Алматы для неработающего населения, в
   соответствии с Указом Президента
   Республики Казахстан, имеющего силу
   Закона от 21 декабря 1995 г. N 2700
   "О Республиканском бюджете на 1996 год"                12 104
4. Доходы от вложения временно свободных
   средств в государственные ценные бумаги
   и депозиты банков                                          20
5. Возмещение расходов по изготовлению
   бланочной продукции                                        70
6. Прочие доходы                                             550
   Итого доходов                                          23 261
                              РАСХОДЫ
                                                      (млн.тенге)
1. Оплата медицинских услуг в рамках базовой
   программы обязательного медицинского
   страхования,                                           22 318
   в том числе формирование нормированного
   страхового запаса от страховых платежей
   юридических лиц (20 процентов)                          2 100
2. Единовременные расходы на становление
   системы обязательного медицинского
   страхования                                               133
3. Расходы на содержание, социальное развитие Фонда
   обязательного медицинского страхования при
   Правительстве Республики Казахстан                        650
4. Возврат бюджетной ссуды, полученной в 1995 году            10
5. Расходы по изготовлению бланочной продукции                70
6. Прочие расходы                                             80
   Итого расходов                                         23 261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