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3b50" w14:textId="d963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сентября 1996 г. N 1087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1996 г. N 1313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Правительства Республики Казахстан от 4
сентября 1996 г. N 1087 "О новом составе Межведомственной комиссии
по санации и ликвидации несостоятельных государственных предприятий
Республики Казахстан" следующие изменения:
     ввести в состав Межведомственной комиссии по санации и
ликвидации несостоятельных государственных предприятий Республики
Казахстан:
     Молоканова А.А.    - заместителя Председателя Государственного
                          комитета Республики Казахстан по
                          управлению государственным имуществом -
                          директора Агентства по реорганизации
                          предприятий - секретарем;
     вывести из указанного состава Имашева Б.М.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