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51d5" w14:textId="4ad5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Республики Казахстан от 21 января 1993 г. N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1996 г. N 1321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от 20 августа 1996 г. N 1030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P961030_ </w:t>
      </w:r>
      <w:r>
        <w:rPr>
          <w:rFonts w:ascii="Times New Roman"/>
          <w:b w:val="false"/>
          <w:i w:val="false"/>
          <w:color w:val="000000"/>
          <w:sz w:val="28"/>
        </w:rPr>
        <w:t>
  "О мерах по экономической
стабилизации гражданской авиации Республики Казахстан" Правительство
Республики Казахстан постановляет:
     Признать утратившим силу постановление Кабинета Министров
Республики Казахстан от 21 января 1993 г. N 53 "О совершенствовании
управления деятельностью гражданской авиации Республики Казахстан".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