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f696" w14:textId="ddff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совершенствовании сети научных организаций и опытных хозяйств Национального академического центра аграрных исследований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1996 г. N 1322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сети научных организаций и опытных
хозяйств Национального академического центра аграрных исследований
Республики Казахстан и уточнения направления их деятельности в
соответствии с приоритетами развития агропромышленного комплекса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науки - Академии наук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ликвидации: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Казахского научно-исследовательского института охраны труда и
экологии в агропромышленном комплексе с передачей перспективной
тематики, основных средств, приборов и оборудования
научно-производственному объединению "Казсельхозмеханизация" и
Алматинскому комплексному отделу Казахского научно-исследовательского
института водного хозяйства, а Павлодарской радиоизотопной лаборатории
этого института - Павлодарскому научно-исследовательскому институту
сельского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Мангистауской государственной областной сельскохозяйственной
опытной станции с передачей перспективной тематики, приборов и
оборудования Атыраускому научно-исследовательскому институту
сельского хозяйства, а остальных основных средств - в коммунальную
собственность;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Кзыл-Кумской лесной опытной станции с передачей перспективной
тематики, основных средств, приборов и оборудования Приаральскому
научно-исследовательскому институту сельского хозяйства и
агроэкологии;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Казахской лаборатории по болезням птиц Казахского
научно-исследовательского ветеринарного института с передачей
перспективной тематики, основных средств, приборов и оборудования
Целиноградской научно-исследовательской ветеринарной станции
Казахского научно-исследовательского ветеринарного института;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Вычислительного центра Казахской академии сельскохозяйственных
наук с передачей перспективной тематики, основных средств и
оборудования Казахскому научно-исследовательскому институту
экономики и организации агропромышленного комплекса;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реорганизации путем преобразования: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Северо-Казахстанского отделения Казахского
научно-исследовательского института рыбного хозяйства в опорный
пункт названного института;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Аральской комплексной рыбохозяйственной лаборатории Казахского
научно-исследовательского института рыбного хозяйства в Аральское
отделение этого института;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редакции журнала "Вестник сельскохозяйственной науки
Казахстана" в научно-издательский центр "Бастау".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Реорганизацию названных научных организаций и опытных хозяйств
произвести в пределах бюджетных ассигнований, установленных
Национальному академическому центру аграрных исследований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Национальному академическому центру аграрных исследований
организовать работу по ликвидации и реорганизации указанных научных
организаций в соответствии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управлению
государственным имуществом и Государственному комитету Республики
Казахстан по приватизации рассмотреть вопрос разгосударствления и
приватизации: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Актюбинской опытной станции кормов и пастбищ;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Аксуского опытного хозяйства Казахского научно-исследовательского
института земледелия имени В.Р.Вильямса;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Балхашского опытного поля научно-производственного объединения
"Алмалы";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государственного племенного завода "Сюткентский" Казахского
научно-исследовательского института каракулеводства;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Кзыл-Ординского опытного хозяйства по бахчевым культурам и
картофелю Приаральского научно-исследовательского института
сельского хозяйства и агроэкологии;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опытного хозяйства Атырауского научно-исследовательского
института сельского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совхоза имени Мичурина научно-производственного объединения
"Алмалы";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управлению
государственным имуществом, Национальному академическому центру
аграрных исследований Республики Казахстан в пределах своих
компетенций, в необходимых случаях с участием местных исполнительных
органов, в двухмесячный срок провести в установленном порядке
мероприятия по ликвидации, преобразованию и передаче названных
научных организаций и опытных хозяйств.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науки - Академии наук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совместно с Министерством юстиции Республики Казахстан в
трехмесячный срок внести в Правительство Республики Казахстан
предложения о внесении изменений и признании утратившими силу
решений Правительства Республики Казахстан в связи с изменениями,
вытекающими из настоящего постановления.
     5. Настоящее постановление вступает в силу со дня опубликования.
      Первый заместитель
       Премьер-Министра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