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ffc8" w14:textId="41df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мониторинга и управления развитием товарных рынков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1996 г. N 1323.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взаимодействия министерств и ведомств в вопросах получения необходимой информации и управления развитием товарных рынков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мониторинга и управления развитием товарных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экономики, Министерству иностранных дел, Министерству сельского хозяйства, Министерству промышленности и торговли, Министерству нефтяной и газовой промышленности, Министерству энергетики и угольной промышленности Республики Казахстан, государственным акционерным компаниям обеспечить создание и функционирование системы мониторинга и управления развитием товарных рынков в соответствии с Порядком мониторинга и управления развитием товарных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обеспечить участие Посольств в мониторинге мировых товарных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экономики, Министерству промышленности и торговли Республики Казахстан внести обоснованное предложение о целесообразности создания в Казахстане специализированной хозрасчетной организации по конъюнктуре товарных рынков.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 31 октября 1996 г. N 1323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мониторинга и управления развитием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товарных рынков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1. Общие положения и понятия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определяет содержание работы по проведению мониторинга и управлению развитием товарных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Товарный рынок - это система товарно-денежных отношений, включающая в себя широкий спектр политических, экономических, научно-технических, социальных и других факторов, влияющих на производство и реализацию товаров. Товарный рынок подразделяется: на потребительский и промышленный.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товарных рынков - это систематический сбор и анализ данных в стране и за рубежом о промышленных и потребительских рынках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товарных рынков осуществляется в целях получения необходимой информации для выработки эффективной экономической политики и управления развитием товарных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товарными рынками - это государственное регулирование развития товарных рынков, реализуемое через валютно-финансовую, структурно-инвестиционную, ценовую, антимонопольную, научно-техническую, внешнеэкономическую, региональную и промышленную политику посредством целевых программ, налогов, таможенных тарифов, нетарифных мер, субсидий, кредитов, гарантий, информационно-маркетингового обеспечения.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Система мониторинга товарных рынков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Система мониторинга важнейших товарных рынков включает в себя комплекс наблюдений и исследований за сложившейся на этих рынках экономической ситуацией, включая динамику производства, спроса и предложения, экспорта и импорта, ценообразования и сопоставление уровней цен в странах-экспортерах и импортерах, условия продажи и приобретения, конкурентоспособность на внутреннем и внешнем рынках, уровень действенности таможенной защиты, международную торговую политику и меры государственного регулирования, субсидирования производства и экспорта товаров ведущими странами-производителями и экспортерами.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Мониторинг осуществляется по перечню важнейших товарных рынков, утвержденному распоряжением Премьер-Министра Республики Казахстан от 8 апреля 1996 г. N 153. </w:t>
      </w:r>
      <w:r>
        <w:rPr>
          <w:rFonts w:ascii="Times New Roman"/>
          <w:b w:val="false"/>
          <w:i w:val="false"/>
          <w:color w:val="000000"/>
          <w:sz w:val="28"/>
        </w:rPr>
        <w:t xml:space="preserve">R960153_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экономической ситуации Минэкономики по согласованию с Национальным статистическим агентством Республики Казахстан и заинтересованными министерствами и ведомствами вносит в него изменения 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Мониторинг товарных рынков состоит из мониторинга мировых и внутреннего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Мониторинг мировых товарных рынков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исследование информации по важнейшим международным товарным рынкам, включая динамику производства, экспорта, импорта, запасов,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тенденций и прогноз развития по определенному товарному рынку и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рыночных условий развитых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государственной политики ведущих стран-производителей, экспортеров и импортеров относительно товарных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мер по защите товаропроизводителей, степени вмешательства государства в размещение производительных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заключений о степени либерализации мировых товарных рынков, доступности для товаропроизводителей других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Мониторинг мировых товарных рынков осуществляется Минпромторгом, МИДом, которые в соответствии с Методикой, разрабатываемой и утверждаемой Минэкономики, обеспечивают регулярную подготовку сведений по перечню, определенному в пункте 9 настоящего Порядка, и представление их в Минэкономики.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Минэкономики в целях обеспечения дополнительных каналов получения необходимой информации для мониторинга мировых товарных рынков заключает соглашение о представлении их с международными информационными организациями, привлекает к этой работе Торгово-промышленную палату, товарные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внутренних товарных рынков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информации о производстве, экспорте, импорте, запасах и потреблении важнейших видов продукции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тенденций и прогноз развития по определенному товарному рынку и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емкости товарных рынков, ценообразования и конкурентоспособности отечественных товаров на внутреннем и внешнем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перспективах развития, инвестициях;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каналов товародвижения;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экономических условий функционирования товарных рынков, внутренних законодательных, правительственных и ведомственных нормативных актов, уровня действенности таможенной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Мониторинг внутренних важнейших товарных рынков осуществляется Минэкономики, Национальным статистическим агентством, Антимонопольным комитетом, отраслевыми министерствами и ведомствами совместно с предприятиями-товаропроизводителями в соответствии с Методическими рекомендациями по подготовке аналитических материалов о состоянии рынков важнейших видов продукции, утвержденными распоряжением Премьер-Министра Республики Казахстан от 17 сентября 1996 г. N 440. </w:t>
      </w:r>
      <w:r>
        <w:rPr>
          <w:rFonts w:ascii="Times New Roman"/>
          <w:b w:val="false"/>
          <w:i w:val="false"/>
          <w:color w:val="000000"/>
          <w:sz w:val="28"/>
        </w:rPr>
        <w:t xml:space="preserve">R960440_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Информация мониторинга мировых и внутреннего товарных рынков, осуществляемых государственными органами республики, в основном используется как служебная, но, при необходимости, может публиковаться в средствах массовой информации, а также предоставляться заинтересованным лицам и организациям на коммерческой основе.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3. Управление развитием товарных рынков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развитием товарных рынков осуществляется в целях обеспечения свободной реализации товаров на внутреннем рынке, наиболее полного удовлетворения в них платежеспособного спроса хозяйствующих субъектов и населения страны, развития и эффективной интеграции отечественного товаропроизводства в мировые товарные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Исходя из указанных целей, исполнительные органы Республики Казахстан обеспечивают или содействуют решению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высокоэффективных производств, конкурентоспособных на внутреннем и мировых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национальных товарных рынков от негативного воздействия внешних рынков, недобросовестной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демонополизации экономики и развития конкуренции на рынках Казахстана, предупреждения и пресечения злоупотреблений доминирующим положением хозяйствующих субъектов на товарных рынках, противодействия созданию или сохранению монопольных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ценовой политики производителей и экспортеров;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устранения административно-региональных барьеров в развитии внутренних товарных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приоритетов и стимулирования производства социально и экономически значимых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экономической безопасности, продовольственной и энергетической независимости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эффективного регулирования сбыта и продвижения отечественной продукции на мировые товарные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Государственное управление развитием товарных рынков, защита внутреннего рынка осуществляется посредством системы экономических регуляторов и административных мер, которая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осуществление государственных целевых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прогнозирование развития товарных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централизованных инвестиций и привлечение внешних займов для развития приоритетных и социально значимых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развития отечественного товаропроизводства и повышение его экспортного потенциала посредством ускоренной аммортизации, льготного налогообложения и приоритетного 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таможенно-тарифное и нетарифное регулирование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расследований и введение защитных мер в отношении импорта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технические, фармакологические, санитарные, ветеринарные, фитосанитарные и экологические стандарты и требования, контроль качества ввозимых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обеспечение хозяйствующих субъектов республики посредством создания системы внешнеторговой информации и информационно-консультационных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систем гарантий и страхования экспортных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рекламных мероприятий и кампаний по развитию экспорта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развитием товарных рынков Казахстана осуществляется через республиканские и региональные государственные органы, на которые возлагаются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контроль действий, реализация государственной политики, взаимодействие с юридическими и физическими лицами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производства конкурентоспособной продукции посредством привлечения зарубежных технологий, ноу-хау,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распространение информации по товарным рынкам согласно пунктам 6-15 раздела 2 настоящего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и формирование эффективной системы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интересов производителей и экспортеров страны на мировых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исследования существующих экономических условий, выработка экономической политики международной торговли и подготовка рекомендаций Правительству по управлению развитием товарных рынков, защите экономических интересов Казахстана и его хозяйствующих субъектов, подготовка предложений и консультирование Правительства по вопросам улучшения экспортного климата, экспортной инфраструктуры, упрощения процедур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 и планов национального экспортного развития и обеспечения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налаживание постоянных связей с международными, региональными и национальными организациями по продвижению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формированию и развитию независимых, негосударственных, некоммерческих объединений производителей-экспортеров;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структур по предоставлению хозяйствующим субъектам консалтинговых и трейдинговых услуг в маркетинге новой продукции, выхода на новые рынки, в оценке мировых и внутренних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привлечение экспортеров к участию в торговых ярмарках, выставках, встречах торговых делегаций;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экспорта и импорта, выработка мер предотвращения недобросовестной конкуренции, торговых злоупотреблений и защитных мер во внешней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разветвленной сети поддержки торговых мероприятий за рубежом (торгпредства, торговые дома, торговые агенты, отраслевые офисы, агентства, демонстрационные залы);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международных товарных организациях и исследовательских группах по сырьевым товарам.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качестве индикаторов развития отечественных товарных рынков используются: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производства, экспорта и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объемов и структуры продаж и приобретения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объемов и структуры затрат на производство единицы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внутренних и мировых цен, их соотношений;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потребительских свойств конкретного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показатели используются для оценки и прогнозирования развития товарных рынков, анализа эффективности применяемых мер государственного их регулирования.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4. Взаимодействие министерств и ведомств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обеспечении мониторинга 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развитием товарных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Координирующим органом по организации мониторинга, методологического его обеспечения является Министерство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Минэкономики обеспечивает разработку согласования с заинтересованными министерствами и ведомствами и утверждение методических рекомендаций по мониторингу внутреннего и мировых товарных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Министерства и ведомства республики в установленные Минэкономики сроки обеспечивают сбор, анализ информации, включенной в мониторинг внутреннего и мировых товарных рынков, подготовку предложений по совершенствованию их государственного управления и регулирования, представление материалов мониторинга и предложений в Минэкономики.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Минэкономики обобщает представленные аналитические записки и прогноз развития по конкретным товарным рынкам, направляет их в Правительство Республики Казахстан, заинтересованным министерствам и ведомствам, акимам областей и городов, публикует в массовой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Наиболее актуальные материалы мониторинга товарных рынков и соответствующие предложения по корректировке экономической политики, изменению и дополнению системы экономических регуляторов и мер административного воздействия на товарные рынки ежеквартально включаются в доклад итогов социально-экономического развития страны, подготавливаемый Минэкономики, и в проект постановления Правительства Республики Казахстан по этому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Минэкономики, в случае необходимости, формирует рабочие группы по конкретным товарным рынкам из числа компетентных специалистов заинтересованных министерств, ведомств, научных организаций 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Рабочая группа по организации мониторинга и управления развитием товарных рынков ежеквартально рассматривает подготовленные министерствами и ведомствами сведения, оценки, вырабатывает и принимает меры по повышению их эффективности и совершенствованию.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