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b9a3" w14:textId="6bfb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типографии Республиканского государственного производственно-эксплуатационного объединения Аппарата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1996 г. N 1327. Утратило силу - постановлением Правительства РК от 26 октября 2000 г. N 1597 ~P001597.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Республиканскому государственному
производственно-эксплуатационному объединению Аппарата Правительства
Республики Казахстан создать на базе типографии
производственно-эксплуатационного объединения Управления Делами
Аппарата Президента и Кабинета Министров Республики Казахстан
дочернее предприятие - типографию республиканского государственного
производственно-эксплуатационного объединения Аппарата Правительства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Казахстан.
     2. Республиканскому государственному
производственно-эксплуатационному объединению Аппарата Правительства
Республики Казахстан в установленном порядке утвердить устав
вышеназванной типографии.
       Первый заместитель
        Премьер-Министра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