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e88a" w14:textId="515e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4 октября 1995 г. N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своевременного выполнения Соглашения между
Республикой Казахстан и Соединенными Штатами Америки относительно
уничтожения шахтных пусковых установок межконтинентальных
баллистических ракет, ликвидации последствий аварийных ситуаций и
предотвращения распространения ядерного оружия от 13 декабря 1993
года, в целях развития сотрудничества и реализации конверсионных
проектов, получивших гранты из фонда Нанна-Лугара для конверсии
бывших оборонных предприятий и объектов,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4 октября 1995 г. N 1300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P951300_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Соглашения между
Республикой Казахстан и Соединенными Штатами Америки относительно
уничтожения шахтных пусковых установок межконтинентальных
баллистических ракет, ликвидации последствий аварийных ситуаций и
предотвращения распространения ядерного оружия"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"Китнет 21" заменить словом "Нурсат".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