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16f81" w14:textId="4516f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имен и переименовании учреждений образования и культуры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ноября 1996 г. N 1346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Принять предложения акимов Актюбинской, Алматинской,
Атырауской, Западно-Казахстанской, Кзыл-Ординской, Талдыкорганской,
Тургайской, Южно-Казахстанской, Павлодарской областей, согласованные
с Министерством образования и Министерством культуры Республики
Казахстан и Государственной ономастической комиссией при
Правительстве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о присвоении имен учреждениям образования и культуры: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Актюбинской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Саги Жиенбаева - известного поэта - Жанажолской средней школе
Байганинского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Бакира Тажибаева - известного поэта, композитора - районной
детской музыкальной школе Байганинского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Казангапа Тилепбергенулы - известного кюйши - композитора -
районной детской музыкальной школе Челкарского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Толтай Шанова - одного из активных участников движения
Сопротивления в Югославии, ветерана народного образования -
Дамбарской средней школе Челкарского района.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Алматинской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Сейдахмета Бердикулова - известного писателя - Узынагашской
средней школе Жамбылского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Санжара Жандосова - общественного деятеля -
профессионально-техническому училищу N 11 Каскеленского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Тельмана Жанузакова - известного писателя-журналиста,
переводчика - Нарынкольской средней школе Райымбекского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Жамбыла Жабаева - средней школе N 16 г.Талгара.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Атырауской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Беркаира Аманшина - поэта, писателя - Миялинской средней школе
N 20 Кзылкогинского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Хамзы Санбаева - известного педагога, заслуженного учителя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 - средней школе N 83 Макатского района.
     по Восточно-Казахстанской области
     Тулегена Токтарова - Героя Советского Союза - Донской средней
школе Таврического района;
     Кыдырбека Билялова - известного педагога - Акжарской средней
школе Тарбагатайского района.
     по Кустанайской области
     Абая Кунанбаева - великого мыслителя и просветителя - средней
школе N 2 п. Комсомолец Комсомольского района.
     по Кзыл-Ординской области
     Байжигита Абдразакова - известного писателя, журналиста,
заслуженного работника культуры Республики Казахстан - средней школе
N 88 Казалинского района.
     по Павлодарской области
     Бейсена Ахметова - известного педагога, заслуженного учителя
Республики Казахстан - Павлодарскому педагогическому колледжу.
     по Южно-Казахстанской области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названия "50-летие Победы" - в связи с 50-летием победы в
Великой Отечественной войне - новой неполной средней школе
Кировского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Калена Токмухамедова - ученого, заслуженного работника культуры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 - новой неполной средней школе N 68
Тегисшильской сельской администрации Сарыагашского района.
     по Талдыкорганской области
     Мухтара Арынова - иэвестного ученого, профессора - областной
гимназии-интернату "Достижение молодых";
     Жомарта Жапарова - известного ученого, профессора - областной
средней школе основ управления.
     б) о переименовании учреждений образования и культуры:
     по Алматинской области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среднюю школу имени 50-летия Октября Чиликского района - в
среднюю школу имени Петра Вихрева - Героя Советского Союза.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Кзыл-Ординской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среднюю школу N 42 имени Ленина Сырдарьинского района - в
среднюю школу имени Куаныша Баймагамбетова - народного поэта;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среднюю школу N 129 "Кызылту" Теренозекского района - в среднюю
школу имени Абраша Жамишева - известного поэта и переводчика.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Южно-Казахстанской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детский санаторий "Ванновка" Тюлькубасского района - в детский
санаторий "Акбулак" соответственно историко-географическому
названию;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среднюю школу "Целина" Кировского района - в среднюю школу
имени Жолдасбека Сулейменова - основоположника этой школы,
эаслуженного работника и видного руководителя сельского хозяйства.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