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4a53" w14:textId="70c4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Казахского государственного юридического института Министерства юстиции Республики Казахстан в Казахский государственный юридический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5 ноября 1996 г. N 1349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7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Z932700_ </w:t>
      </w:r>
      <w:r>
        <w:rPr>
          <w:rFonts w:ascii="Times New Roman"/>
          <w:b w:val="false"/>
          <w:i w:val="false"/>
          <w:color w:val="000000"/>
          <w:sz w:val="28"/>
        </w:rPr>
        <w:t>
"О высшем образовании"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Казахский государственный юридический институт
Министерства юстиции Республики Казахстан в Казахский государственный
юридический университет.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Казахский государственный юридический университет передать из 
ведения Министерства юстиции Республики Казахстан в ведение 
Министерства образования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пунктом 2 - постановлением Правительства РК
от 15 января 1997 г. N 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P970074_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образования Республики Казахстан принять все
необходимые меры по обеспечению условий нормального функционирования
Казахского государственного юридического университета.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