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eb0e" w14:textId="8e3e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финансово-экономическом оздоровлении акционерного общества "Кустанайасбест"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1996 г. N 1351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оздоровления финансово-хозяйственной деятельности
акционерного общества "Кустанайасбет" и привлечения инвестиций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приложение к постановлению Кабинета Министров
Республики Казахстан от 12 мая 1995 г. N 656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P950656_ </w:t>
      </w:r>
      <w:r>
        <w:rPr>
          <w:rFonts w:ascii="Times New Roman"/>
          <w:b w:val="false"/>
          <w:i w:val="false"/>
          <w:color w:val="000000"/>
          <w:sz w:val="28"/>
        </w:rPr>
        <w:t>
  "О передаче
неплатежеспособных предприятий в государственный Реабилитационный банк
Республики Казахстан" (САПП Республики Казахстан, 1995 г., N 17,
ст. 194)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из перечня неплатежеспособных предприятий, передаваемых
в государственный Реабилитационный банк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"Кустанайасбест", Кустанайская область.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государственным имуществом отозвать у государственного
Реабилитационного банка Республики Казахстан право владения,
пользования и управления государственным пакетом акций АО
"Кустанайасбест" и передать в Государственный комитет Республики
Казахстан по приватизации для продажи в установленном порядке на
открытых торгах.
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