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78df" w14:textId="6747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октября 1996 г. N 1279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1996 г. N 1355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17
октября 1996 г. М 1279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P961279_ </w:t>
      </w:r>
      <w:r>
        <w:rPr>
          <w:rFonts w:ascii="Times New Roman"/>
          <w:b w:val="false"/>
          <w:i w:val="false"/>
          <w:color w:val="000000"/>
          <w:sz w:val="28"/>
        </w:rPr>
        <w:t>
  "О преобразовании структурных
подразделений Республиканского государственного предприятия
"Павлодарэнерго"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четвертый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"передать акиму Павлодарской области государственные пакеты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акций учреждаемых акционерных обществ на правах владения,
управления, пользования и распоряжения";
     пункт 2 изложить в следующей редакции:
     "2. Контроль за выполнением настоящего постановления возложить
на Государственный комитет Республики Казахстан по управлению
государственным имуществом".
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