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da4ec4" w14:textId="ada4ec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реорганизации акционерной компании "Каскор" и предприятий химического комплекса Мангистауской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8 ноября 1996 г. N 1358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 целях преодоления сложившейся кризисной ситуации и
финансово-экономического оздоровления предприятий акционерной
компании "Каскор" Правительство 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Внести в приложение к постановлению Кабинета Министров
Республики Казахстан от 12 мая 1995 г. N 656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P950656_ </w:t>
      </w:r>
      <w:r>
        <w:rPr>
          <w:rFonts w:ascii="Times New Roman"/>
          <w:b w:val="false"/>
          <w:i w:val="false"/>
          <w:color w:val="000000"/>
          <w:sz w:val="28"/>
        </w:rPr>
        <w:t>
  "О передаче
неплатежеспособных предприятий в государственный Реабилитационный
банк Республики Казахстан" (САПП Республики Казахстан, 1995 г.,
N 17, ст. 194) следующее изменение: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исключить из перечня неплатежеспособных предприятий,
передаваемых в государственный Реабилитационный банк: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АК "Каскор" НАК "КАТЭП", Мангистауская область.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Государственному комитету Республики Казахстан по управлению
государственным имуществом в установленном законодательством
порядке: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месячный срок внести на общее собрание акционеров акционерной
компании "Каскор" вопрос о ее реорганизации путем выделения из
состава по разделительному балансу некоторых структурных
подразделений (перечень прилагается) и совместно с заинтересованными
министерствами и ведомствами определить их организационно-правовую
форму;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совместно с акимом Мангистауской области решить вопрос о
передаче объектов социальной сферы на баланс местных органов
управления.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Контроль за исполнением настоящего постановления возложить
на Министерство экономики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Премьер-Министр
  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Приложение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                                к постановлению Правительства
                                      Республики Казахстан
                                   от 8 ноября 1996 г. N 1358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                         П Е Р Е Ч Е Н 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              структурных подразделений акционерной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           компании "Каскор", выделяемых из ее
                 состава по разделительному балансу
     Предприятия химического комплекса по производству минеральных
удобрений (химико-металлургический завод, азотно-туковый завод,
серно-кислотный завод)
     Завод по производству зубных паст
     Ремонтно-механический завод
     Производственно-техническое управление связи
     Центральная лаборатория КИП и А
     Центральная научно-исследовательская лаборатория (ЦНИЛ)
     Управление железнодорожного транспорта
     Объекты социальной сферы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