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d679" w14:textId="b5fd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августа 1996 г. N 1030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1996 г. N 1364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
20 августа 1996 г. N 1030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P961030_ </w:t>
      </w:r>
      <w:r>
        <w:rPr>
          <w:rFonts w:ascii="Times New Roman"/>
          <w:b w:val="false"/>
          <w:i w:val="false"/>
          <w:color w:val="000000"/>
          <w:sz w:val="28"/>
        </w:rPr>
        <w:t>
  "О мерах по экономической
стабилизации гражданской авиации Республики Казахстан" следующие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5 исключить слово "Павлодар";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"Список самолетов, передаваемых в уставный фонд
акционерному обществу закрытого типа "Эйр Казахстан" (в редакции к
постановлению Правительства Республики Казахстан от 26 сентября
1996 г. N 1178) исключить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"ТУ-154 85464 12.03.82 7547 Календарный срок с 28.04.96".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государственным имуществом передать самолет ТУ-154 N 85464 на баланс
Министерства обороны Республики Казахстан.
     3. Контроль за исполнением настоящего постановления возложить на
Государственный комитет Республики Казахстан по управлению
государственным имуществом.
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