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78dd" w14:textId="fb47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"Структурная перестройка производственной базы строительства на 1996-2000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1996 г. N 1366.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актуальность структурной перестройки производственной базы строительства и в целях последовательной ее реализации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разработанную Министерством строительства, жилья и застройки территорий и согласованную с Министерством финансов и Министерством экономики Республики Казахстан прилагаемую программу "Структурная перестройка производственной базы строительства на 1996-2000 годы".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строительства, жилья и застройки территорий совместно с Министерством экономики Республики Казахстан при формировании индикативных планов на 1997-2000 годы вносить в Программу необходимые коррективы с учетом проводимых структурно-экономических преобразований в отрасли.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общую координацию работ по развитию производственной базы отрасли возложить на Министерство строительства, жилья и застройки территорий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ОДОБРЕНА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11 ноября 1996 г. N 1366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 Р О Г Р А М М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"Структурная перестройка производственной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строительства на 1996-2000 годы"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1. Введение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"Структурная перестройка производственной базы строительства на 1996-2000 годы", разработанная в соответствии с развернутым Планом мероприятий Правительства Республики Казахстан по углублению реформ на 1996 год, утвержденным постановлением Правительства Республики Казахстан от 12 января 1996 г. N 56,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P960056_ </w:t>
      </w:r>
      <w:r>
        <w:rPr>
          <w:rFonts w:ascii="Times New Roman"/>
          <w:b w:val="false"/>
          <w:i w:val="false"/>
          <w:color w:val="000000"/>
          <w:sz w:val="28"/>
        </w:rPr>
        <w:t>
 предусматривает развитие производства строительных материалов и изделий в условиях равноправного партнерства с зарубежными производителями строительных материалов.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Главная цель развития отрасли в переходный период - обеспечение конкурентоспособности отечественной строительной продукции с учетом внедрения высокоэффективных технологий, имея в виду инвестирование на возвратной основе и льготное кредитование приоритетных технологий.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Основу строительного комплекса составляет его промышленная база - промышленность строительных материалов, конструкций и изделий, которая располагает мощностями по выпуску 8920 тыс. тонн цемента, 754 млн. шт. условных плит шифера, 5916 км условных асбестоцементных труб, 9541 тыс. куб. м сборного железобетона, 2938 млн. шт. условного кирпича, 3750 тыс. куб. м пористых заполнителей, 2947 тыс. кв. м керамических плиток, 15 млн. кв. м линолеума, 980 тыс. шт. санитарно-керамических изделий, 402 тыс. тонн строительного гипса. 300 тыс. куб. м минваты и изделий из нее, 125 млн. кв. м мягких кровельных материалов. Однако технический уровень существующей производственной базы не отвечает современным требованиям.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настоящего времени на этих мощностях преобладает выпуск энергоемких материалов, изделий и конструкций по устаревшим, неэффективным технологиям. На стройках все еще применяются строительные материалы и изделия, требующие значительных затрат труда непосредственно на объектах. В небольших количествах выпускаются полимерные и эффективные теплоизоляционные материалы. Многие предприятия промышленности строительных материалов и строительной индустрии нуждаются в реконструкции и техническом перевооружении, так как производственные фонды большинства предприятий крайне изношены.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отсутствует стекольное производство, выпуск стекловолокна, конструкций из алюминиевых сплавов, композитных и других материалов.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неподготовленность существующей базы к новым экономическим условиям, рост цен на строительные материалы усложняют ситуацию.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задачей на ближайшую перспективу является последовательное осуществление курса на развитие и укрепление базы строительного комплекса.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Основой для реализации этой задачи является научно-технический прогресс и в первую очередь внедрение современных технологий и оборудования ведущих зарубежных фирм с привлечением иностранных инвестиций.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Направления структурной перестройки производственной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базы жилищного строительства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Концепция жилищного строительства, предусматривающая увеличение в объеме застройки малоэтажного домостроения, выдвигает качественно новые требования к строительным материалам и конструкциям. Это, в первую очередь, снижение веса и увеличение долговечности сооружаемых объектов, сокращение затрат, особенно энергетических, при эксплуатации зданий, повышение комфортности жилища и архитектурной выразительности застройки.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Практика строительства жилья передовых зарубежных стран свидетельствует, что, в зависимости от назначения и районов строительства, возводятся жилые здания в малоэтажном с приусадебными участками и многоэтажном вариантах. В строительстве малоэтажных зданий применяют мелкоштучные материалы (кирпич, облегченные блоки, дерево и т.д.), а в многоэтажном - преобладает монолитный железобетон со смешанными монолитными конструкциями и максимальным использованием мелкоштучных кладочных материалов, стекла, пластмасс, металлических, композитных, теплоизоляционных и других материалов.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и с учетом требований рыночной экономики в строительстве жилья необходимо отдавать предпочтение следующим направлениям.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Развитие малоэтажного строительства с применением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эффективных строительных материалов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использования керамического кирпича в строительстве показывает, что на жилищное строительство расходовалось до 40 процентов его общего выпуска. Однако полное освобождение цен на энергоносители сделало традиционный полнотелый кирпич неконкурентоспособным по затратам производства.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Следовательно, реконструкцию и модернизацию кирпичного производства необходимо производить с учетом автоматизации и механизации производства и перехода на выпуск эффективных пустотелых видов кирпича с добавлением отходов промышленности, а также снижения затрат на их производство (снижение температуры обжига, переход на безобжиговое производство).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экономическую эффективность использования мелких блоков из ячеистого бетона (относительная дешевизна, теплоэффективность), в малоэтажном строительстве необходимо расширить производство безавтоклавных ячеистых блоков с эффективными пенообразователями на цементных и бесцементных вяжущих материалах.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строительства малоэтажных зданий в сейсмических районах требуется повышение сейсмостойкости домов, строящихся из мелкоштучных блоков, с введением железобетонных включений и применением блочных (модульных) железобетонных конструкций.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необходимо перейти на малоэнергоемкие технологии с учетом производства железобетона по индивидуальным проектам домов с применением жестких смесей и без тепловой обработки бетона.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потребности малоэтажного и индивидуального строительства необходимо развитие производства новых видов теплоизоляционных изделий и конструкций, сочетающих свойства отделочного и конструктивного материалов, рулонной теплоизоляции с декоративно-отделочными свойствами, кровельных материалов, в том числе экологически чистых керамической и цементнопесчаной черепицы, долговечных рулонных эластомерных кровельных материалов и т. 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экономии энергетических ресурсов необходимо разработать и освоить производство автономных систем отопления, водоснабжения, канализации различной мощности, в том числе с использованием нетрадиционных источников 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малоэтажного и индивидуального строительства необходимой механизацией требует проведения разработки и освоения новых видов машин и механизмов малой мощности с широкой номенклатурой сменного рабочего оборудования.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многоэтажных зданий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крупных населенных пунктов и городов сопровождается строительством многоэтажных зданий. Техническая направленность преобразования строительной индустрии при существующей производственной базе строительства требует постепенного перехода к новым видам строительных материалов и конструкций.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многоэтажных зданий в ближайшие 1996-1997 годы должно производиться с использованием несущих и ограждающих конструкций, элементов крупнопанельного домостроения и каркасных систем. В качестве наружных стен и навесных панелей должны применяться ячеистые бетоны с объемной массой, не превышающей 800-900 кг/м3. Заполнение каркасных зданий в несейсмических районах должно проводиться из мелкоштучных материалов с объемной массой не выше 600-700 кг/м3.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экономии энергетических ресурсов при эксплуатации зданий необходимо предусмотреть использование утеплителей как внутри конструкций, так и по наружным облицовочным и внутренним отделочным слоям стен. Для этого необходимо развитие производства теплоизоляционных материалов из местного сырья с экологически чистыми связующими (карбамидные, стекловатные, бумажные, пенополистирольные, пенополиуретановые и т. д.).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снижения стоимости строительства многоэтажных зданий с применением элементов крупнопанельного домостроения необходимо перейти на технологии выпуска изделий с ускоренным твердением без тепловой обработки и использованием добавок для бетона и других экономичных методов производства.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Немаловажное значение имеет строительство многоэтажных зданий по новым проектным решениям, приводящим к экономии материалов и средств. В этом случае предпочтение следует отдавать конструкциям из безригельного каркаса, модульным системам.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несущих каркасов многоэтажных зданий могут использоваться железобетонные элементы из легкого (пористого) высокопрочного бетона.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преобразование структуры производства основных видов строительных материалов и изделий с учетом перестройки производственной базы жилищного строительства потребует переоснащения и модернизации существующих предприятий промышленности строительных материалов и стройиндустрии, а также внедрения в производство эффективных и экологически чистых материалов по следующим основным направлениям: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цементной промышленности - реконструкция одной технологической линии АО "Шымкентский цементный завод" с переводом на сухой способ производства с использованием кредитной линии Исламской Республики Пакистан, оснащение АО "Карагандацемент", АО "Састюбцемент" и АООТ "Усть-Каменогорский цементный завод" упаковочными линиями по тарированию цемента с целью увеличения экспортного потенциала;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производстве стеновых материалов - расширение производства керамического кирпича с использованием промышленных отходов, повышение объема выпуска изделий из ячеистого бетона, развитие производства пустотелых камней и лицевого керамического кирпича на базе передовой технологии и оборудования зарубежных фирм;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производстве гипсовых вяжущих - освоение производства высокопрочного гипса, развитие выпуска гипсовых изделий - гипсокартонных листов и различных перегородок для отделки стен и потолков с элементами их крепления;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производстве кровельных материалов - организация выпуска эффективных кровельных материалов на основе полимеров, освоение выпуска глиняной черепицы, плоских мелкоразмерных кровельных плиток, а также мелкоразмерных волнистых листов, расширение выпуска наплавляемого рубероида;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производстве теплоизоляционных материалов - освоение выпуска экологически чистых минераловатных изделий на основе стеклоровинга, организация выпуска теплоизоляционных материалов на основе полимеров, создание экологически чистых негорючих теплоизоляционных материалов на основе волластонита и вермикулита;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производстве строительной керамики - разработка высокоэффективных технологий, оборудования и печных агрегатов новых поколений для производства керамической плитки и санитарных керамических изделий. В производстве керамических плиток для внутренней облицовки стен и полов должна увеличиваться доля крупноразмерных плиток различных форм с фактурным покрытием;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производстве железобетона - постепенное снижение объемов крупнопанельного домостроения и увеличение выпуска изделий для малоэтажного и коттеджного строительства с применением сборных модульных элементов;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производстве отделочных материалов из естественного камня - улучшение качества отделочных плит, производимых на базе передовой технологии зарубежных фирм (Италия, Германия);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деревообрабатывающей промышленности необходимо развивать выпуск столярных изделий с внедрением безотходных технологий.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Приоритетные направления научно-исследовательских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опытно-конструкторских работ (НИОКР)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 преобразованию производственной базы строительства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приоритетные направления преобразования производственной базы на 1996 год и ближайшие годы, а также имеющиеся проработки и возможности научно-технического потенциала строительного комплекса, основными задачами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строительства новыми эффективными строительными материалами и изделиями, производство которых должно ориентироваться на внедрение экономичных технологий с использованием местных сырьевых ресурсов;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производства импортозамещающих строительных материалов и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предлагаются приоритетные направления НИОКР на ближайшие годы, объем и источники финансирования которых определяются в ходе составления ежегодных научно-технических разработок стройкомплекса.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Перечень НИОКР          ! Ожидаемые конечные результаты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     реализации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                 !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Вяжущие материалы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и применение новых      Экономия энергоресурсов, снижение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эффективных решений перевода       себестоимости цемента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цементных заводов на сухой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способ производства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новых видов вяжущих на  Экономия цемента, исключение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основе отечественного              энергозатрат на тепловую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пенообразователя для производства  обработку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ячеистых бетонов для монолитного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домостроения и малоэтажных зданий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извести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безотходной технологии  Снижение ресурсозатрат, решение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получения извести                  экологических проблем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гипсовых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материалов и изделий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технологии получения    Расширение области применения,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высокопрочного гипса повышенной    повышение эксплуатационных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водостойкости и освоение выпуска   эстетических показателей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изделий на его основе              строительных конструкций,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снижение трудоемкости и стоимости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строительства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керамических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стеновых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оптимальных             Экономия топливно-энергетических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технологических параметров с       ресурсов, снижение себестоимости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целью снижения температуры и     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продолжительности обжига кирпича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Комплексное использование отходов  Ресурсосбережение, решение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промышленности в производстве      экологических проблем, снижение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лицевого кирпича и пустотелых      себестоимости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камней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кровельных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технологии эффективных  Увеличение сроков эксплуатации,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кровельных материалов на основе    снижение себестоимости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полимеров с повышенными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физико-механическими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эксплуатационными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характеристиками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Использование отходов              Решение экологических проблем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промышленности в производстве      снижение себестоимости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кровельных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теплоизоляционных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составов для получения  Увеличение срока эксплуатации,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влагостойких минераловатных        экономия энергетических ресурсов,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изделий на основе экологически     решение экологических проблем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чистых связующих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Расширение номенклатуры            Расширение ассортимента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использования изделий на основе    и их качественных показателей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волластонита и вермикулита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повышенными физико-механическими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эксплуатационными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характеристиками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эффективной             Повышение эксплуатационных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технологии получения               характеристик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теплоизоляционного ячеистого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бетона и изделий с повышенными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эксплуатационными свойствами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(снижение теплопроводности,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гигроскопичности)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строительной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керамики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высокоэффективной       Экономия энергоресурсов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технологии получения новых видов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керамических плиток повышенной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прочности с фактурным покрытием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Создание новой технологии          Производство пигментов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получения пигментов и красителей   красителей с использованием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керамики                       отходов промышленности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железобетона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Создание энергоресурсосберегающих  Снижение расхода энергетических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технологий для производства новых  и материальных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эффективных материалов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повышенными теплоизоляционными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свойствами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Совершенствование технологии       Снижение себестоимости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сборных модульных элементов        и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строительства малоэтажных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домов и коттеджей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Совершенствование сортамента       Снижение стоимости строительства,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сварных стальных двутавров с       повышение сейсмостойкости зданий,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поперечно-гофрированными стенками  экономия металла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отделочных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 естественного камня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Повышение качества отделочных      Экономия материальных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плит и создание безотходной        и повышение качества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технологии камнеобработки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стекла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стекловолокнистых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производства           Выпуск строительного стекла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строительного стекла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использованием местных сырьевых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ресурсов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Асбестоцементная промышленность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эффективных             Снижение себестоимости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асбестоцементных материалов с     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использованием отходов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Создание технологии производства   Увеличение объемов выпуска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конструкционных и                  теплоизоляционных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теплоизоляционных изделий с        плотностью 400-500 кг/м3,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использованием отходов             утилизация отходов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асбестоцементной промышленности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строительных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основе полимеров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эффективных технологий  Экономия топливно-энергетических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получения рулонных и плиточных     ресурсов, отказ от импорта,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материалов на основе               экономия материальных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поливинилхлорида для покрытий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пола улучшенного качества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новых технологий для    Экономия топливно-энергетических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получения теплоизоляционных        и материальных ресурсов, отказ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материалов на основе вспененных    от импорта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пластмасс, синтетических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каучуков и сополимеров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эффективных             Экономия топливно-энергетических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технологий получения полимерных    ресурсов, металла и чугуна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сантехизделий (сифонов, смывных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бачков, канализационных труб)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лаков, красок, клеев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Разработка новой технологии        Снижение себестоимости продукции,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получения лаков, красок с          экономия топливно-энергетических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использованием местных материалов 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отходов промышленности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высокими техническими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показателями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Создание экологически чистой       Решение экологических проблем,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технологии получения клеев для     отказ от импорта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применения в строительстве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Реализация программы "Структурная перестройка производственной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базы строительства на 1996-2000 годы" будет осуществляться путем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модернизации, реконструкции существующих предприятий,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строительства новых производств в соответствии с прилагаемым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настоящей Программе перечнем.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 Е Р Е Ч Е Н 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производств, подлежащих модернизации, реконструкции,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 строительство новых предприятий с привлечением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иностранных инвестиций     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NN! Наименование  !Единица!Мощ- !Срок !Ориенти- !  Обоснование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пп! объекта и его !измере-!ность!ввода!ровочный !  необходимости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!местонахождение!ния    !     !в    !объем кап! 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 !       !     !дей- !вложений !  объекта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 !       !     !ствие!----!----!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 !       !     !     !млн.!млн.!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 !       !     !     !долл!долл!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 !       !     !     !США !США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1!       2       !   3   !  4  !  5  ! 6  ! 7  !   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Строительство                       26,0   -  Центр координации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бизнес-центра в                               внешнеэкономических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г. Алматы                                     связей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АО"Шымкентцемент",                            Повышение качества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г. Шымкент                                    выпускаемой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Реконструкция   тыс.т   1000  1996- 51,9   -  продукции, улучшение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одной технологи-              1998            условий труда,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ческой линии                  годы            уменьшение вредных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мокрого способа                               выбросов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 переводом на                                окружающую среду,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сухой способ                                  экономия энергети-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производства                                  ческих ресурсов.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цемента                                       Увеличение объемов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сбыта как на вну-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треннем, так 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внешнем рынках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АО "Караганда-                                Расширение рынка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цемент", пос.                                 сбыта, улучшение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Актау                                         условий перевозки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Карагандинской                                и 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Техническое     &gt;&gt;      600   1997  4,7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перевооружение           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упаковки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пакетирования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цемента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АООТ "Усть-                                 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Каменогорский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цемзавод",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пос.Октябрьский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Восточно-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Цех по упаковке тыс.т   1000  1997  -    6,2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пакетированию          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цемента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АО"Састюбецемент",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пос.Састюбе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Южно-Казахстанской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Техническое     &gt;&gt;      300   1997  3,8  -    Расширение рынка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перевооружение                                сбыта, улучшение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отделения                                     условий перевозки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упаковки и                                    и 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пакетирования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цемента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АО "Акмола-                                   Стеновые блоки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стройинвест",                                 ячеистого бетона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г. Акмола                                     обладают следующими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Завод по про-   тыс.м3  200   1997- 11,5 -    преимуществами: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изводству                     1998            низкая плотность,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неопорбето-                   годы            высокая теплоизо-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 и изделий                                  ляционная способ-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 его основе                                 ность, несгораемость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 легкость обра-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ботки.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 кв. метра стен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ячеистого бетона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два раза ниже, чем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из кирпича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панелей. Поэтому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эти объекты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строительстве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малоэтажного жилья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будут иметь большую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перспективу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АО "Керамик",   тыс.м2  1000  1996- 9,0  -    Повышение качества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г. Акмола                     1997            и увеличение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Техническое                   годы            продукции на рынке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перевооружение                                сбыта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керамических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изделий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АО "Капчагайский                              Повышение качества,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фарфор",                                      увеличение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г.Капчагай                                    реализации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Алматинской                                   фарфоровых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области                                       как на внутреннем,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Модернизация    тыс.    26000 1998  -    5,5  так и на внешнем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технологической шт.           год             рынках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линии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фарфоровых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изделий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АО "Казстрой-                                 Экономия тепловой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полимер",                                     энергии и уменьшение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г. Караганда                                  веса изделий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Организация     млн.м2  27,7  1997- 14,8  -   конструкций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выпуска                       1998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теплоизо-                    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ляционных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материалов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стекловолокна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 использованием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местного сырья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АО "Гипс",                                   Снижение материало-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пос. Заречный                                емкости строитель-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Алматинской области                          ства объектов.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Модернизация   &gt;&gt;      10,8  1996  -    8,13 Фирмы "Кнауф"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технологической              год             "Клаудиус-Петерс"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линии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гипсокартонных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листов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Производство   тыс.шт. 6,0    &gt;&gt;   -    2,36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элементов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металлического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каркаса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Технологичес-  тыс.т   40,0   &gt;&gt;   -    2,69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кая линия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упаковке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гипса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Производство   тыс.шт. 50     &gt;&gt;   -    1,7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самонарезающих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винтов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АО "Караганда-                               Пенолит - теплоизо-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жилстрой", ДСК                               ляционный материал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г. Караганда                                 с объемным весом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Производство   тыс.м3, 10,   1998  1,5   -   150-350 кг на куби-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пенолита и     тыс.м2  15    год             ческий метр, который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деталей для                                изготавливается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домов                                        жидкого стекла,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минваты, золы, крем-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нефтористого натрия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 воды. Экологически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чистый материал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малоэнергоемкий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изготовлении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АО "Казмрамор",                              Повышение качества,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пос. Бурундай                                    увеличение реализа-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Алматинской                                      ции продукции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области                                          внутреннем и внешнем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Модернизация       тыс.м2  100   1997- 15,0  -   рынках, более эффек-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линий по                   каж-  2000            тивное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обработке гранита          дая   годы            природных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мрамора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АО "Казогнеупор",                            Обеспечение респу-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Рудный                                        блики огнеупорными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Кустанайской области                             материалами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Технологическое    тыс.т   50    1997- 1,0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оборудование                     1998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обжига глин                     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Аркалыкского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месторождения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шамот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изготовления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огнеупорного кирпича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АО "Семей",                                  Более эффективное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Семипалатинск                                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Технологическая    тыс. м2 120   1997  9,6  -    природных ресурсов,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линия по произ-                  год             получение продукции,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водству                                          соответствующей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облицовочных,                                    мировым стандартам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материалов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природного камня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АО "Блок",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пос. Энергетический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Технологическая    &gt;&gt;      440   1996-  15,0 - 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линия по                         1998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обработке                       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гранита и мрамора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АО "Павлодар-                                Увеличение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древпром",                                       объема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Павлодар                                      на рынке,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Реконструкция                    1997  34,9 -    расширение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действующего                                     номенклатуры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производства:                                    выпускаемых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столярные изделия  тыс.м2   200                 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погонажные изделия тыс.     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пог.м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плиты ДСП          тыс.м3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шпон               тыс.м2   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мебельные щиты       &gt;&gt;     10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25 тыс.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компл.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АО "Монолитстрой"                            Запуск и выход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Завод сухих смесей,                              проектную мощность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Алматы                                        завода сухих смесей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Доукомплектование  тыс.т   100   &gt;&gt;    2,0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линий по производству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сухих смесей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шефмонтаж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АО "Кокшетаукаолин",                         Повышение качества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пос. Бирлистык                                   продукции за счет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Кокшетауской области                            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Модернизация       &gt;&gt;      130   1996- 16,6 -    передовой технологии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обогатительной                   1999         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фабрики каолина                  годы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АО "Уральское                                В настоящее время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ПОСМ",                                           производство извести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Уральск                                       осуществляется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Техническое        &gt;&gt;      100   1996  6,1  -    шахтных печах,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перевооружение                   год             которые работают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                 крайне неудовлетво-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извести                                          рительно из-за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высокой влажности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сырья. Получение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качественной извести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возможно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применением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вращающихся печей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диаметром 2,5х75 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 АО"Павлодарский                          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машзавод",                                    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Павлодар                                      автомобильных,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Реконструкция      шт.     300   1996- 11,2  -   мостовых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существующего                    1997            козловых кранов.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завода на выпуск                 годы            Это позволит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автомобильных                                    сократить дефицит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кранов                                           этих механизмах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грузоподъемностью                                ускорить процесс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тс                                            обновления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устаревших машин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 оборудования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               1997  9,6  -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 год             выпуска комплектно-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изделий и                                        блочных зданий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конструкций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комплектно-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блочных зданий: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ограждающие        тыс.м2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конструкции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внутренние         тыс.т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профили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черепица             &gt;&gt;    1,3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металлическая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21. Организация                  1996  15,0 -    Организация учета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 год             расхода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приборов учета и                                 энергоресурсов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контроля тепло-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энергоносителей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Капчагай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Алматинской области,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гг. Кокшетау,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Петропавловск,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Акмола, Кзыл-Орда,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АО "Мантра",                                 Повышение качества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пос. Бурундай                                    пустотелого кирпича,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Алматинской                                      снижение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области                                          энергозатрат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Техническое        млн.шт. 10    1996- -    1,04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перевооружение     усл.кирп.    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массозаготовитель-              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формовочного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АО "Маралан"   млн.м2  1,0   1996- -    8,8  Создание нового вида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Шымкент                       1997            отделочного мате-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Завод по произ-                  годы            риала - небьющегося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водству РС-макро-                                стекла по технологии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лана                                             и на оборудовании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фирмы "Байер"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 АО "Базис",                                  Повышение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Алматы                                        сейсмостойкости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Приобретение       тыс.м2  54    1996  -    2,5  и качества строи-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опалубки                         год             тельства, тепло-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вибропрессового                                физических харак-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оборудования для                                 теристик с исполь-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монолитного строи-                               зованием технологии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тельства зданий                                  и оборудования фирм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пенобетона                                    "Пашаль" и "Бегима"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25. АО "Есикский                             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РТИ", г. Есик                                    конкурентоспособных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Алматинской                                      технологий на базе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области                                          оборудования фирмы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Технологическое    т       1000  1996- -    2,5  "Эдама"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оборудование по                 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                    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пенобетона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26. Кирпичный      млн.шт. 10    1997  10,0 -    Выпуск кирпича,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завод,             усл.          год             отвечающего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г.Аркалык          кирп.                         качеству и внешнему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виду требованиям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мирового стандарта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27. Переориентация тыс.м2  200    &gt;&gt;   12,8 -    Снижение материало-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 на            каж-                  емкости в строитель-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выпуск многопустотных      дая                   стве и повышение 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стеновых блоков из                               качества, выпуск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местного сырья (по безоб-                        тротуарных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жиговой технологии) в                            бордюрных камней,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гг. Кзыл-Орде, Акмоле,                           стеновых материалов.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Шымкенте, Талдыкоргане                           Уменьшение тепловых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потерь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28. АО "Кокше-     тыс.м3  30    1997- 0,15 -    Создание новых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таустрой", КСМК                  1998            высокоэффективных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               годы            материалов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                 базе вспученного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вспученного                                      вермикулита,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вермикулита                                      имеющего очень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низкий объемный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вес, высокую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огнестойкость.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Широкое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применение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находит также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сельском хозяйстве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для повышения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урожайности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30-40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Успешно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применяется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хранении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скоропортящихся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овощей и фруктов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29. АО "Строй-                                   Ввод в действие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фарфор",                                         завода позволит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Степногорск                                   обеспечить выпуск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       тыс.шт. 500   1996- 10,0  -   качественного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санитарно-                       1997            санстройфаянса,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керамических                     годы            отвечающего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изделий                                          требованиям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мирового стандарта,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 пополнить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экспортный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потенциал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       &gt;&gt;      1000  &gt;&gt;    3,3  -    В настоящее время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электроизоляторов                                производство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электроизоляторов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республике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обеспечивает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потребность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внутреннем рынке.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 вводом объекта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эксплуатацию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ликвидируется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дефицит указанной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продукции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30. АО"Вермикулит",тыс.м3  30    1997- 1,0  -    Создание новых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с. Рыскулова                     1998            высокоэффективных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Южно-Казахстанской               годы            материалов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области                                          базе вспученного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Цех по                                           вермикулита,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                                     имеющего очень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вспученного                                      низкий объемный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вермикулита                                      вес, высокую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огнестойкость.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Это новый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теплоизоляционный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материал с низким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расходом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топливно-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энергетических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ресурсов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изготовлении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31. Оборудование   тыс.т   10    1997- 1,2  -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производства                 1998            конкуренто-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полимербетонных и                годы            способных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пенобетонных                                     технологий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материалов и                                    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Есик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32. АО "Югсантех-  &gt;&gt;      42    1997  3,2  -    В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монтаж",                         год             отсутствует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Шымкент                                       производство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Техническое                                      водогазопроводных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перевооружение                                   труб малых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цеха вентиляционных                              диаметров.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заготовок на                                     Перевооружение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                                     цеха позволит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водогазопроводных                                наладить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труб                                             выпуск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33. АО "Караганда-                               Серийное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сантехника",                                     производство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Караганда                                     кранов-смесителей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Цех по производству млн.   1,0   &gt;&gt;    20,4 -    в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кранов-смесителей   шт.                          отсутствует.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Ввод объекта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позволит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ликвидировать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зависимость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(импортную)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кранах-смесителях.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Сокращение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грузоперевозок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34. АК "Казстрой-                                Волластонитовый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полимер",                                        концентрат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Караганда                                     применяется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Строительство      тыс.т   5,0   1998  3,8  -    керамической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обогатительной                   год             промышленности,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фабрики по                                       производстве глазури,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                                     сварочных флюсов,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волластонитового                                 красок и т. 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концентрата                                      Он улучшает свойства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полимерных соединений,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эластомеров,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термореактивных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соединений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35. АО "Имсталькон",                         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Жамбыл                                        производства сварных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 &gt;&gt;      12,0  1997  1,1  -    профилей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сварных двутавров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гофрированными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стенками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36. АСК "Негиз",                                 Снижение материало-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Акмола                                        емкости в строитель-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 тыс.шт. 5,0   &gt;&gt;    1,2  -    стве, снижение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 компл.                        тепловых затрат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пластмассовых                                    эксплуатации зданий,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окон и дверей                                    хороший эстетический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 стеклопакетами                                вид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37. АО "Казогнеупор",                           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Рудный          тыс.т   50,0  1996- 20,0 - 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Строительство и                  1997            огнеупорными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               годы            изделиями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шамотных изделий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38. Завод по       млн.шт. 30,0  1997- 9,4  -   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       усл.          2000            республики стеновыми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кирпича на         кирп.         годы            материалами,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комплектном                                      отвечающими мировым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оборудовании,                                    стандартам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Кустанай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39. АО "Павлодар-                                Экономия топлива,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стройматериалы",                                 уменьшение веса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Павлодар                                      конструкций зданий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 тыс.м2  27700 &gt;&gt;    14,8 -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выпуска теплоизо-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ляционных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стекловолокна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местного сырья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40. АО "Бектау",                                 Экономия тепла,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Алматы                                        уменьшение веса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Технологическая    т       100   1997- 2,2  -    конструкций зданий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линия по                         1999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                    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щелочестойкого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стеклоровинга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изделий на 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41. АО "Акмоластрой-                            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инвест",                                         высококачест-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г.Акмола                                         венными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Технологическая    млн.шт. 10,0  1996-           строительными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линия по           усл.          1999            материалами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       кирп.         годы            оборудовании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стройматериалов    млн.    3,0         10,5 -    и по технологии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(кирпич, черепица) шт.                           фирмы "Келлер",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чере-                         Германия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пицы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42. АО "Акмола-    компл.  1,0   &gt;&gt;  12,6 млн.   Указанная технология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стройинвест",                        франц.      обеспечит высокое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г.Акмола                             франк.      качество возводимых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Приобретение опалубки                            объектов, при этом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"Оутинорд" и                                     обеспечит снижение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технологии по ее                                 сроков строительства,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                                     стоимости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строительства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15 процентов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43. АО "Бектау",   тыс.м2  100   1997- 15,0 млн. Реализация данного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Алматы                        2000  франц.    проекта могла 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               годы  франк.    удовлетворить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                 потребность в жилье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стройматериалов с                                населения со средним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применением                                      достатком в городах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стеклофибробетона                                и обеспечить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недорогих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индивидуальных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жилых домов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44. Казахский                                    Развитие новых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институт проблем                                 строительных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горения,                                         материалов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Алматы                                       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 т       100   1996- 1,0  -    различных видов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 1998            и свойств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различных                       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композиционных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основе волластонита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45. Организация    тыс.м2  40,6  1997- 4,4  -    Снижение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 1998            материалоемкости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алюмодеревянных и                годы            строительстве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пластмассовых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окон и дверей,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Капчагай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Алматинской области,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Акмола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46. Модернизация                 1996-  -   34,0 Выпуск кирпича,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действующих заводов              1998            отвечающего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кирпичного производства:         годы            качеству и внешнему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Шымкент (ПОСМ),                               виду требованиям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пос. Бурундай                                    мирового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Алматинской области                              стандарта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(АО "Мантра"),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Алматы (АО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"Курылыс-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материалы"),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Акмола (АО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"Акмола-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стройинвест"),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Жезказган (АО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"Жезказганский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ЗКСМ"),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Аксу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области (НПО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"Кристалл"),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Караганда (АО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"Карагандинское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ПОСМ")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47. АО "Мантра",                                 Внедрение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пос. Бурундай                                   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Алматинской области                              КНР позволит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Приобретение      тыс. шт. 6000  1996- 6,0  -    обеспечить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лицензии,         тыс. м2  1OO   1999            выпуск эффективных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технической                      годы            материалов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документации,                                    товаров народного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НОУ-ХАУ,                                         потребления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технологического                                 повышенного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оборудования                                     спроса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производству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тары на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полимерных смол,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металлических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оконных и дверных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блоков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48. Оборудование   млн.шт. 30    1997- 6,0  -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производства   усл.    каж-  2000            конкурентоспособных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полимербетонных и  кирп.   дая   годы            технологий, сокра-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пенобетонных                                     щение теплопотерь,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материалов и                                     повышение огнестой-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изделий, гг. Алматы,                             кости зданий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Акмола, Актюбинск,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Павлодар, Шымкент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49. АО "Монолитстрой",                           Повышение теплового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 "Сит Казбау",                                 сопротивления стен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г.Алматы                                         и качества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               1997- 1,0  -   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 1998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нового вида                     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теплоизоляционных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основе технологии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"Пластбау"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50. Концерн "Кустанай-                           Обеспечение минера-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стройкомплекс"                                   ловатными изделиями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Кустанай                                      объектов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Завод минераловатных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жестких плит       тыс.м3  120   &gt;&gt;    17,4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изоляционных матов   &gt;&gt;    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тонкого и            &gt;&gt;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супертонкого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базальтового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волокна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51. АК "Казстройполимер"                     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Караганда                                  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       тыс.м2  2500  &gt;&gt;    15,0 -    эффективных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мягкой                                           кровельных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кровли по бельгийской                           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52. АО "Павлодарский                           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КРЗ"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Павлодар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 млн.м2   4,0   1997  1,0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битумнополимерного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кровельного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стеклооснове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53. АО "Талдыкорган-                             Улучшение экологии,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жилстрой",                                      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Текели                                        отходов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 тыс. т  3,0   1997  0,65 -    АО "Самоцветы" и АО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 год             "Аккумуляторный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жидкого стекла                                   завод",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основное сырье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производстве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пенолита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54. Предприятие по               1997- 0,15 -    Стеновые блоки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       тыс.м3  50,0  1998            газобетона обладают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газобетона,                      годы            следующими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Акмола                                        преимуществами: низкая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плотность, высокая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теплоизоляционная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способность,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несгораемость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легкость обработки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55. АК "Казстрой-  тыс.    5,0    &gt;&gt;   3,5  -    Освоение передовой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полимер",          компл.                        технологии. Создание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Караганда                                     дополнительных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                               рабочих мест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 оконных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блоков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ударопрочного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поливинилхлорида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56. АО "Айнексо",                            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Жамбылская область                            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Строительство      млн.м2  27,7  &gt;&gt;    50,0 -    строительного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завода по                                        стекла в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листового стекла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57. АО "Арнабол-2",                              Наличие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Жамбыл                                        конкурентоспособной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Камнеобрабатыва-   тыс.    100   &gt;&gt;    8,5  -    импортозаменяющей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ющий завод         м2                            продукции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58. АО "Шатыр",                                  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Есик                                       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Алматинской                                      эффективных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области                                          кровельных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        тыс.    500   1996- 4,0  -    материалов,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 м2            1998            долговечность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эффективных                      годы            20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кровельных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материалов типа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"Кровлен-2"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59. АО                                           Стеновые блоки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"Домостроитель",                                 ячеистого бетона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Акмола                                        обладают следующими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по     тыс.    30    1997  5,6   -   преимуществами: низкая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 изде- м2            год             плотность, высокая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лий и конструкций                                теплоизоляционная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жилых домов с                                    способность,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использованием                                   несгораемость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технологии фирмы                                 легкость обработки.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"Монета", Италия                                 Стоимость 1 кв.м стен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из ячеистого бетона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два раза ниже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кирпичных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60. АО "Стройдеталь",                            Экологически чистая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Акмола                                        безотходная технология.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по     тыс.    1500   &gt;&gt;   1,5  -    Высокая коррозийная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       т/км                          стойкость. Срок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поливинилхлоридных                               эксплуатации более 50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труб и фитингов                                  Легкость монтажа.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трубы                                            Экономия металла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61. АО "Стройдеталь",                            Продукция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Акмола                                        используется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по                                   изоляции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производству                                     теплопроводов,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вермикулитобетона и                              котлоагрегатов,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битумовермикулитовых                             электротермических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изделий:                                         печей, металлокон-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вермикулито-       тыс.м3  10,0  1997- 0,1  -    струкций,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бетонные                         1998            отделки стен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изделия                          годы            подвесных потолков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битумоверми-       &gt;&gt;      5,0                   объектов, требующих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кулитовые                                        повышенной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изделия                                          огнезащиты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62. АО "Керамзито-                              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бетон",                                          индивидуального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Актюбинск                                     жилищного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Производство:                                   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легкобетонных      тыс.м3  200   1997- -    27,0 легкобетонными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блоков и элементов               1998            изделиями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благоустройства                  годы            для стен,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бетонных           тыс.м2  420         -    23,0 перегородок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облицовочных                                     и перекрытий,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тротуарных плит                                элементами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цементно-песчаной  тыс.шт. 5000        -    15,0 благоустройства,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черепицы                                         кровельным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бетонных           тыс.    86          -    9,0  материалом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канализационных    пог.м                         бетоннными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труб                                             канализационными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трубами,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соответствующими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уровню мировых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стандартов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на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технологии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немецкой фирмы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"Хенке"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63. АО                                         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"КСМ Павлодар-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мелиорация",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Павлодар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легкобетонных      тыс.м3  200   &gt;&gt;    -    27,0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блоков и элементов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благоустройства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бетонных           тыс.м2  420   &gt;&gt;    -    23,0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облицовочных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тротуарных плит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цементно-песчаной  тыс.шт. 5000  &gt;&gt;    -    15,0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черепицы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бетонных           тыс.пог.86    &gt;&gt;    -    9,0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канализационных   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труб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64. АО "Болашак",                              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Шымкент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легкобетонных      тыс. м3 200   &gt;&gt;    -    27,0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блоков и элементов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благоустройства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бетонных           тыс.м2  420   &gt;&gt;    -    23,0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облицовочных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тротуарных плит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цементно-песчаной  тыс.шт. 5000  &gt;&gt;    -    15,0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черепицы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бетонных           тыс.пог. 86   &gt;&gt;    -    9,0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канализационных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труб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65. АО "Акмола -                                 Производство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новая стройиндустрия",                           бетонных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Акмола                                        канализационных труб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       &gt;&gt;      86    1997  -    9,0  различных диаметров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бетонных                         год             по эффективной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канализационных                                  технологии 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труб                                             оборудовании фирмы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"Хенке",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Германия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66. АО "Семей",                                  Обеспечение легкими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Семипалатинск                                 стеновыми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       тыс.м3  200   1997- 18,0 -    материалами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газобетонных                     1998            технологии 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камней                           годы            оборудовании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фирмы "Итонг",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Германия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67. АО "ДСК",                                  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Атырау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       &gt;&gt;      200   &gt;&gt;    18,0 -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газобетонных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камней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68. АО "Алкибус",                               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Усть-Каменогорск                           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 плит:                               экологически чистых,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гипсо-стружечных   &gt;&gt;      25    1997  -    25,0 отвечающих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цементно-стружечных тыс.м3 25    1998  -    25,0 требованиям мировых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сухих волокнистых  &gt;&gt;      25    1999  -    25,0 стандартов плит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непрерывной                      годы            нужд жилищного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обработки                                        строительства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древесно-стружечных &gt;&gt;     25    2000  -    25,0 технологии 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новых модификаций                год             оборудовании фирмы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"Бизон", Германия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69. АО "Казахстан-                              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Полиалпан",                                   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Акмола                                        эффективных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       тыс.м2  1000  1997- -    35,0 теплоизоляционных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эффективных                      1999            панелей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теплоизоляционных                годы            технологии 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панелей типа                                     оборудовании фирмы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"Полиалпан"                                      "Полиалпан-Фас-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саденсистеме",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Германия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70. АО "Акмола -                                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новая стройин-                                  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дустрия", г. Акмола                              отечественного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Производство:                                    высококачественного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строительного      тыс.м2  2000  &gt;&gt;    25,0 -    строительного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стекла                                           стекла и фарфоровых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фарфоровых         тыс.шт. 2100  &gt;&gt;    12,0 -    изделий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изделий                                          технологии 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оборудовании фирмы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"Гешвистер Хилле-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бранд", Германия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71. Организация                  1997- 90,0 -    Обеспечение жилищной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                     2000            и социальной сферы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отопительных котлов              годы            современными системами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различных систем,                                инженерного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электроотопительных                              обустройства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приборов и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систем домоустройства,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включая приборы учета,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предприятиях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конверсионной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программе в гг.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Акмола, 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Петропавловск,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Семипалатинск,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Уральск,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Усть-Каменогорск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