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a4ee" w14:textId="994a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акционировании государственного предприятия "Экибастузская ГРЭС-2"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1996 г. N 1372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бесперебойного обеспечения электроэнергией потребителей
Республики Казахстан и привлечения инвестиций в развитие
электроэнергетики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совместно с Министерством энергетики и
угольной промышленности Республики Казахстан в месячный срок: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законодательством порядке реорганизовать
государственное предприятие "Экибастуэская ГРЭС-2" путем
преобразования его в акционерное общество;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порядок распределения акций создаваемого
акционерного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инвестиционные потребности Экибастуэской ГРЭС-2 для
развития и поддержания производственных мощностей.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утратил силу - постановлением Правительства РК от 
8 августа 1997 г. N 1242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P971242_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создаваемое акционерное общество является
правопреемником имущественных прав и обязательств государственного
предприятия "Экибастузская ГРЭС-2".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