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3f63" w14:textId="8e93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экологии и биоресурсов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1996 г. N 1385. Утратило силу - постановлением Правительства РК от 23 мая 1997 г. N 876 ~P970876.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Указа Президента Республики Казахстан от 19 октября 1995 г. N 2541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U952541_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совершенствовании структуры центральных исполнительных органов Республики Казахстан (САПП Республики Казахстан, 1995 г., N 33, ст. 409)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экологии и биоресурсов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финансирование деятельности и материально-техническое обеспечение Министерства экологии и биоресурсов Республики Казахстан и его структурных подразделений осуществляются за счет ассигнований, предусмотренных в республиканском бюджете на содержание центральных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Главное управление по охране, воспроизводству и использованию биологических ресурсов Министерства экологии и биоресурсов Республики Казахстан является специально уполномоченным органом государственного управления по охране животного мира с правом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комитету Республики Казахстан по управлению государственным имуществом делегировать Министерству экологии и биоресурсов Республики Казахстан права на владение, пользование и управление государственным имуществом подведомственных организаций без права распоряжения.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экологии и биоресурсов совместно с Министерством юстиции Республики Казахстан в трехмесячный срок внести в Правительство Республики Казахстан предложения о приведении решений Правительства Республики Казахстан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Министерствам, государственным комитетам и иным центральным исполнительным органам Республики Казахстан в двухмесячный срок обеспечить пересмотр и отмену ведомственных нормативных актов, противоречащих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 разработки нормативных актов Министерство экологии и биоресурсов Республики Казахстан и его органы на местах руководствуются в своей деятельности инструктивно-методическими, нормативно-техническими и иными документами, ранее действовавшими на территории Республики Казахстан, если они не противоречат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14 ноября 1996 г.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 Министерстве экологии и биоресурсов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экологии и биоресурсов Республики Казахстан является центральным исполнительным органом государственного надведомственного контроля за охраной окружающей природной среды и использованием природных ресурсов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экологии и биоресурсов Республики Казахстан совместно с входящими в его структуру областными, городскими и районными подразделениями, а также организациями согласно приложению к настоящему Положению образуют единую систему государственного контроля за охраной окружающей природной среды и использованием природных ресурсов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Содержание центрального аппарата Министерства экологии и биоресурсов Республики Казахстан, его структурных подразделений, организаций, кроме Государственного научно-производственного объединения прикладной экологии "Казмеханобр", редакций газет "Атамекен", "Экологический курьер", Государственной инспекции по маломерным судам, а также проведение централизованных мероприятий осуществляется из республиканского бюджета и других источников финансирования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экологии и биоресурсов Республики Казахстан в своей деятельности руководствуется Конституцией, законами Республики Казахстан, актами Президента, постановлениями Парламента и Правительства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Решения Министерства экологии и биоресурсов Республики Казахстан и его территориальных органов, принятые в пределах их компетенции, обязательны для исполнения всеми министерствами, государственными комитетами и иными центральными исполнительными органами, организациями Республики Казахстан, независимо от их ведомственной подчиненности и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Основные задачи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Министерства экологии и биоресурсов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единой государственной политики в области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осуществление государственного контроля за соблюдением требований экологического законодательства Республики Казахстан, международных соглашений и конвенций, ратифицированных Республикой Казахстан, в области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совершенствование экономического механизма природопользования;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 по распространению экологических знаний и повышению уровня экологической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3.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возложенными задачами Министерство экологии и биоресурсов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государственную политику в области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контролирует ход выполнения национального плана действий по охране окружающей природной среды, схем охраны природы, других государственных, территориальных экологических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государственный контроль в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правильности ведения государственных кадастров и учета в области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выполнения комплекса мероприятий по охране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соблюдения требований по предупреждению загрязнения водных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выполнения правил эксплуатации водохозяйственных систем и водохранилищ, крупных гидроузлов;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охраны и использования растительных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охраны рыбных запасов и регулирования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норм выбросов от источников загрязнения, в том числе передвижных;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аналитического контроля за загрязнением вод, воздуха, почв;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предотвращения радиоактивного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природоохранных мер при использовании, хранении, транспортировке, размещении отходов производства и их потреблении, трансграничной перевозке токсичных материалов, веществ и опасных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разведки, эксплуатации недр и иных видов пользования недрами;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норм и правил применения, хранения, транспортировки и утилизации пестицидов, минеральных удобрений, других химических веществ и биологических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о) освоения средств фонда охраны природы на природоохранные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п) природоохранной и научной деятельности в особо охраняемых природных территориях и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р) выполнения требований международных конвенций и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надзора за правильным пользованием маломерными судами на реках, водохранилищах, других водоемах и во внутренних морских водах республики и базами (сооружениями) для их стоянок в целях обеспечения безопасности плавания этих судов, установления порядка на водоемах, а также охраны окружающей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нормативно-методическое обеспечение требований по охране окружающей природной среды (экологического аудита), в том числе по объектам приватизации, а также проводит государственную экологическую экспертизу: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всех видов планировочной, предплановой и предпроектной документации, проектов прогнозов, экологических и иных программ, концепции основных направлений деятельности, инвестиционных и приватизационных проектов, схем развития и размещения производительных сил на предмет их соответствия условиям экологической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комплексных схем охраны и использования водных, лесных, земельных, иных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материалов комплексного экологического обследования участков, территорий и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проектов генеральных планов застройки (развития) участков территорий, специальных экономических зон и территорий с особым режимом природопользования или ведения 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технико-экономических обоснований (расчетов) и проектов на размещение, строительство, реконструкцию, развитие и техническое перевооружение, ликвидацию предприятий, объектов и комплексов, зданий и сооружений, биологических обоснований на использование ресурсов растительного и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проектов нормативно-технических документов, регулирующих отношения в области обеспечения экологической безопасности (в том числе и радиационной), охраны окружающей природной среды и использования природных ресурсов при осуществлении хозяйственной или иной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документов, обосновывающих выдачу разрешений на изъятие или использование природных ресурсов и загрязнение окружающей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документов, обосновывающих экологические требования к новой технике, технологиям, материалам и веществам, в том числе закупаемым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документов обследования экологической ситуации в регионе, возникшей в результате хозяйственной деятельности или иных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документации по воздействию действующих предприятий на состояние окружающей природной среды и экосистем;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системы особо охраняемых природных территорий и объектов, организует работу по созданию новых природных резерватов;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особо охраняемыми природными территориями и объектами, находящимися в системе Министерства экологии и биоресурсов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развитию и совершенствованию государственного экологического мониторинга и республиканской эколого-информационной системы, формирует единый государственный банк данных об экологической обстановке и о состоянии природных ресурсов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в пределах своей компетенции взаимодействие с международными экологическими организациями, иностранными юридическими лицами, участвует в межгосударственном сотрудничестве по выполнению принятых Республикой Казахстан соглашений и конвенций, других экологических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совершенствует экономический механизм природопользования, обеспечивает внедрение рыночных элементов управления охраной окружающей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работу по разработке и совершенствованию правовых и нормативно-методических документов в области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предложения к проектам государственных программ и прогнозов Республики Казахстан по вопросам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государственный контроль и координирует работу служб государственного экологического контроля центральных и местных исполнительных органов, взаимодействует с общественными объединениями в области охраны окружающей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ежегодного доклада о состоянии окружающей природной среды и проводимой природоохранной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распространение экологических знаний, содействует участию общественности в решении экологических проблем;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повышение квалификации работников системы Министерства экологии и биоресурсов Республики Казахстан, способствует развитию системы непрерывного экологического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4. Права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экологии и биоресурсов Республики Казахстан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министерств, государственных комитетов и иных центральных и местных исполнительных органов и организаций, а также должностных лиц необходимую для реализации государственной экологической политики информацию по вопросам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заслушивать руководителей министерств, государственных комитетов, иных центральных исполнительных органов и организаций по вопросам соблюдения ими требований природоохранного законодательства, устанавливать по согласованию с Национальным статистическим агентством Республики Казахстан порядок и требования к государственной системе учета и отчетности в области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 пределах своей компетенции меры по привлечению нарушителей природоохранных требований к ответственности, рассматривать дела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ограничивать, приостанавливать и запрещать хозяйственную и иную деятельность, в том числе проектирование, строительство, реконструкцию, ввод в действие, а также финансирование строительства или эксплуатации объектов, не выполняющих установленные природоохранным законодательством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предъявлять исковые требования и выступать истцом от имени государства в судебных разбирательствах по делам о нарушениях требований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и аннулировать разрешения на загрязнение окружающей природной среды (за исключением недр) выбросами, сбросами, размещением отходов, а также на использование биологических ресурсов (кроме лесных и охотничьих);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согласие заинтересованным министерствам, государственным комитетам и иным центральным и местным исполнительным органам на выдачу разрешений на специальное водопользование, ввоз в Республику Казахстан и вывоз из нее экологически опасных веществ и отдельных видов природных ресурсов по утвержденному Правительством Республики Казахстан перечню;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утверждать в пределах своей компетенции нормативно-методические документы, инструкции и правила, обязательные для исполнения должностными, юридическими и физическими лицами, в том числе иностранными, по вопросам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рабочие группы и комиссии, вносить предложения по реорганизации или ликвидации специализированных производственных, информационных, аналитических, экспертных и других организаций с целью реализации государственной экологической политики и осуществления контроля за выполнением требований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государственным заказчиком научно-исследовательских, проектно-изыскательских и других работ комплексного характера в области охраны окружающей природной среды, финансируемых за счет средств республиканского и местных бюджетов, иностранных инвестиций и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государственные предприятия, организации и лаборатории за счет собственных средств природопользователя для проведения проверок и экспертиз в случаях возникновения аварийной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формировать и расходовать в установленном порядке средства Республиканского фонда охраны окружающей природной среды, контролировать целевое использование средств местных фондов охраны окружающей природной среды и других средств, выделяемых из республиканского и местных бюджетов на природоохранные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Работники системы Министерства экологии и биоресурсов Республики Казахстан, непосредственно осуществляющие государственный экологический контроль, обеспечиваются форменным обмундированием со знаками различия и служебными удостоверениями единого образца в порядке, определенном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5. Организация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Министерство экологии и биоресурсов Республики Казахстан возглавляет Министр, назначаемый в соответствии с Конституцией Республики Казахстан Президентом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пределах своей компетенции интересы Республики Казахстан на международном уровне, подписывает в установленном порядке международные договоры по вопросам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Министерства экологии и биоресурсов Республики Казахстан и несет персональную ответственность за выполнение возложенных на него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на рассмотрение Правительства Республики Казахстан предложения по формированию республиканского бюджета, а также проекты нормативных актов по вопросам охраны окружающей природной среды и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своими заместителями;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приказы, дает указания, проверяет их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штатное расписание центрального аппарата Министерства экологии и биоресурсов Республики Казахстан, структуры и положения областных управлений экологии и биоресурсов, устанавливает размеры надбавок, премий и других выплат стимулирующего характера в пределах установленной численности и фонда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отчеты и баланс по системе Министерства экологии и биоресурсов Республики Казахстан и принимает необходимые решения по результатам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и освобождает от должности в соответствии с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областных, Алматинского городского управлений экологии и биоресурсов, директоров особо охраняемых территорий, находящихся в их 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работников центрального аппарата Министерства экологии и биоресурсов Республики Казахстан, заместителей руководителей областных и Алматинского городского управлений экологии и биоресурсов, начальников межобластных инспекций по охране, воспроизводству и использованию биоресурсов, руководителей научных и производственных организаций и их заместителей, руководителей организаций Министерства экологии и биоресурсов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заместителей, в том числе одного первого, которых назначает и освобождает от должности Правительство Республики Казахстан по представлению Министра;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 представляет Министерство экологии и биоресурсов Республики Казахстан во взаимоотношениях с казахстанскими и зарубежными юридическими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полномочия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Заместитель Министра, на которого возложено руководство государственным контролем за охраной окружающей природной среды и использованием природных ресурсов, одновременно является Главным государственным инспектором Республики Казахстан по охране природы, а Главным государственным экологическим экспертом Республики Казахстан является руководитель соответствующего подразделения Министерства по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Министерстве экологии и биоресурсов Республики Казахстан образуется консультативно-совещательный орган - коллегия, решения которой проводятся в жизнь приказами Министра. Персональный состав коллегии утверждается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рассмотрения проблемных вопросов охраны окружающей природной среды Министерство экологии и биоресурсов Республики Казахстан создает научно-технический совет, совет государственной экологической экспертизы и другие советы.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о советах и их персональный состав утверждаются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Министерство экологии и биоресурсов Республики Казахстан осуществляет право владения, пользования и управления государственной собственностью подведомственных подразделений, делегируемое ему Государственным комитетом Республики Казахстан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управлению государственным имуществом, является юридическим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лицом, имеет расчетные и иные счета в банках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с изображением Государственного герба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своим наименованием на казахском и 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Приложение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организаций, входящих в систему Министерства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биоресурсов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Областные управления экологии и биоресурсов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Алматинское городское управление экологии и биоресурсов,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Районные и городские (за исключением областных центров)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управления экологии и биоресурсов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национальный природный парк "Алтын-Эмель"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Республиканская специализированная лаборатория аналитического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контроля,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При Министерстве экологии и биоресурсов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Государственное научно-производственное объединение прикладной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экологии "Казмеханобр",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Редакция газеты "Атамекен"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Редакция газеты "Экологический курьер"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Государственная инспекция по маломерным судам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14 ноября 1996 г. N 1385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Совета Министров Казахской ССР от 29 декабря 1989 г. N 422 "О мерах по усилению охраны животного мира в республике" (СП Каз.ССР, 1990 г., N 5, ст. 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Кабинета Министров Республики Казахстан от 22 января 1992 г. N 58 "Об упразднении Казахского и Урало-Каспийского бассейновых управлений по охране, воспроизводству рыбных запасов и регулированию рыболовства Министерства рыбного хозяйства СССР (Казахрыбвод и Уралкаспрыбвод) и образовании Главного управления по охране рыбных запасов и контролю за природопользованием на рыбохозяйственных водоемах (Казглаврыбохрана) при Государственном комитете Республики Казахстан по экологии и природопользованию" (САПП Республики Казахстан, 1992 г., N 3, ст. 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Кабинета Министров Республики Казахстан от 20 апреля 1992 г. N 345 "О положении и структуре Министерства экологии и биоресурсов Республики Казахстан" (САПП Республики Казахстан, 1992 г., N 16, ст. 255).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8 изменений, которые вносятся в решение Правительства Республики Казахстан, утвержденных постановлением Кабинета Министров Республики Казахстан от 9 октября 1992 г. N 856 "Об изменении и признании утратившими силу некоторых решений Правительства Республики Казахстан по вопросам экологии и природопользования" (САПП Республики Казахстан, 1992 г., N 39, ст. 590).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Кабинета Министров Республики Казахстан от 12 ноября 1992 г. N 953 "Об изменении и признании утратившими силу некоторых решений Правительства Республики Казахстан по вопросам Министерства экологии и биоресурсов Республики Казахстан" (САПП Республики Казахстан, 1992 г., N 44, ст. 648 (кроме пункта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4 изменений, которые вносятся в решения Правительства Республики Казахстан, утвержденных постановлением Кабинета Министров Республики Казахстан от 2 июля 1993 г. N 566 "Об изменении и признании утратившими силу некоторых решений Правительства Республики Казахстан по вопросам стандартизации, сертификации и единства измерений" (САПП Республики Казахстан, 1993 г., N 26, ст. 321).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8 Изменений и дополнений, которые вносятся в решение Правительства Республики Казахстан, утвержденных постановлением Кабинета Министров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апреля 1996 г. N 520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P960520_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изменения, дополнений и признании утратившими силу некоторых решений Правительства Республики Казахстан" (САПП Республики Казахстан, 1996 г., N 18, ст. 151).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