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0355" w14:textId="c4c0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ветеринарном обслуживании агроформирований и проведении инвентаризации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1996 г. N 1386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со сложной эпизоотической обстановкой по особо опасным
заболеваниям сельскохозяйственных животных и в целях упорядочения
ветеринарного обслуживания скота, находящегося в личной
собственности населения,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Акимам областей, городов, районов, поселков (аулов),
Министерству сельского хозяйства Республики Казахстан до 15 декабря
1996 года организовать проведение необходимых
ветеринарно-профилактических мероприятий, с одновременным мечением
(инвентаризацией) животных, позволяющим определить их
территориальную и хозяйственную принадлежность, во всех категориях
хозяйств, включая крестьянские (фермерские) хозяйства и личные
подворья, по согласованию с собственниками.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областей и г. Алматы образовать комиссии по
проведению ветеринарно-профилактических обработок и мечению скота в
составе ответственных работников - представителей от комитетов по
экономике, областных управлений сельского хозяйства и областных
управлений внутренних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Итоги профилактических обработок и мечения скота на личных
подворьях и в крестьянских хозяйствах, оформленных как физическое
лицо, отразить в похозяйственных книгах акимов поселков (аулов),
выписки из которых должны быть основным документом, подтверждающим
их принадлежность собственнику при реализации, транспортировке,
проведении противоэпизоотических мероприятий, а также при выделении
государственной финансовой поддержки за реализованную продукцию.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Обязать акимов областей, городов и районов изыскать средства
на приобретение необходимого количества ветеринарных биопрепаратов и
изготовление инструментов и номерных бирок.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Национальному статистическому агентству Республики Казахстан
и его органам на местах при проведении очередной сплошной переписи
скота по состоянию на 1 января 1997 года обязательно учитывать итоги
проведенной в республике инвентаризации (мечения) скота.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Акимам областей, городов, районов, поселков (аулов),
Министерству сельского хозяйства, Министерству внутренних дел
Республики Казахстан провести разъяснительную работу среди населения
о необходимости проведения ветеринарно-профилактических обработок
скота против особо опасных заболеваний сельскохозяйственных животных
с одновременным его мечением.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Акимам областей, городов, районов, поселков (аулов),
Министерству сельского хозяйства Республики Казахстан принять
возможные меры по организации государственного ветеринарного надзора
за выполнением всеми физическими и юридическими лицами Указа
Президента Республики Казахстан от 25 июля 1995 г. N 2376, имеющего
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U952376_ </w:t>
      </w:r>
      <w:r>
        <w:rPr>
          <w:rFonts w:ascii="Times New Roman"/>
          <w:b w:val="false"/>
          <w:i w:val="false"/>
          <w:color w:val="000000"/>
          <w:sz w:val="28"/>
        </w:rPr>
        <w:t>
  "О ветеринарии".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Контроль за исполнением настоящего постановления возложить
на Министерство сельского 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