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c776" w14:textId="acac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25 июня 1993 г. N 540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1996 г. N 1400. Утратило силу - постановлением Правительства РК от 17 июня 2002 г. N 665 ~P020665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Кабинета Министров Республики Казахстан
от 25 июня 1993 г. N 540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P930540_ </w:t>
      </w:r>
      <w:r>
        <w:rPr>
          <w:rFonts w:ascii="Times New Roman"/>
          <w:b w:val="false"/>
          <w:i w:val="false"/>
          <w:color w:val="000000"/>
          <w:sz w:val="28"/>
        </w:rPr>
        <w:t>
  "О Совете попечителей Казахского
государственного национального университета им. Аль-Фараби" (САПП
Республики Казахстан, 1993 г., N 25, ст. 303) следующие изменения:
     ввести в состав членов Совета попечителей Казахского
государственного национального университета им. Аль-Фараби,
утвержденный указанным постановлением:
     Сарсенбаева А.С.         - Председателя Национального агентства
                                по делам печати и массовой
                                информации Республики Казахстан (по
                                согласованию)
     Зану Е.Н.                - генерального директора СП
                                "Тенгизшевройл" (США) (по
                                согласованию)
     Тайсона Дж.М.            - менеджера по защите окружающей
                                среды фирмы "Северо-Западные воды"
                                (Великобритания) (по согласованию).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