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5618" w14:textId="b5b5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издательстве юридической литературы "Жетi жаргы"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1996 г. N 1403. Утратило силу - постановлением Правительства РК от 29 декабря 1998 г. N 1348 ~P981348.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оперативного обеспечения юридической литературой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Включить в Перечень республиканских государственных
предприятий, утвержденный постановлением Правительства Республики
Казахстан от 25 июня 1996 г. N 790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P960790_ </w:t>
      </w:r>
      <w:r>
        <w:rPr>
          <w:rFonts w:ascii="Times New Roman"/>
          <w:b w:val="false"/>
          <w:i w:val="false"/>
          <w:color w:val="000000"/>
          <w:sz w:val="28"/>
        </w:rPr>
        <w:t>
  "О Перечне
республиканских государственных предприятий" (САПП Республики
Казахстан, 1996 г., N 29, ст. 256) Республиканское издательство
юридической литературы "Жетi жаргы" Министерства юстиции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Республиканскому издательству юридической
литературы "Жетi жаргы" Министерства юстиции Республики Казахстан
создать два дочерних государственных предприятия и утвердить их
уставы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Уполномочить Министерство юстиции Республики Казахстан
органом государственного управления Республиканского издательства
юридической литературы "Жетi жаргы", осуществляющим по отношению к
издательству функции субъекта права государственной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юстиции Республики Казахстан в установленном
порядке привести устав Республиканского издательства юридической
литературы "Жетi жаргы" в соответствие с законодательством
Республики Казахстан и зарегистрировать 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