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7e28" w14:textId="7bd7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уплаты сбора за государственную регистрацию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1996 г. N 1405 . (Утратило силу - постановлением Правительства РК от 19 декабря 2001 г.  N 1660 (вступает в силу с 1 января 2002 г.) ~P011660 }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Указов Президента Республики Казахстан, имеющих силу Закона, от 17 апреля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2198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регистрации юридических лиц" (Ведомости Верховного Совета Республики Казахстан, 1995 г., N 3-4, ст. 35) и от 24 апреля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(Ведомости Верховного Совета Республики Казахстан, 1995 г., N 6, ст. 43)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уплаты сбора за государственную регистрацию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13 июля 1995 г. N 967 "Об утверждении Положения о порядке уплаты сбора за государственную регистрацию юридических лиц" (САПП Республики Казахстан, 1995 г., N 24, ст. 278);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изменений,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1996 г. N 987 "О внесении изменений в некоторые решения Правительства Республики Казахстан" (САПП Республики Казахстан, 1996 г., N 33, ст. 313).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19 ноября 1996 г. N 1405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 порядке уплаты сбора за государственную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регистрацию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1. Настоящее Положение разработано и вводится в действие в соответствии с Указами Президента Республики Казахстан, имеющими силу Закона, от 17 апреля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2198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регистрации юридических лиц" и от 24 апреля 1995 г. N 2235 "О налогах и других обязательных платежах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устанавливает порядок уплаты и зачисления в бюджет сбора за государственную регистрацию созданных, реорганизованных и прекративших свою деятельность юридических лиц, их филиалов и представительств, выдачу дубликата свидетельства о государственной 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регистрация юридических лиц включает в себя проверку соответствия учредительных документов юридических лиц законам Республики Казахстан, выдачу им свидетельства о государственной регистрации с присвоением регистрационного номера, занесение сведений о юридических лицах в единый государственный регистр.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регистрацию юридических лиц осуществляют Министерство юстиции Республики Казахстан и его территориальные органы.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II. Плательщики сбора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Плательщиками сбора за государственную регистрацию являются создаваемые, реорганизуемые и прекратившие свою деятельность юридические лица, а также их филиалы и представительства на территории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III. Освобождение от уплаты сбора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 уплаты регистрационного сбора освобождаются: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их филиалы и представительства, созданные до введения в действие Гражданского кодекса (общая часть) и подлежащие перерегистрации в органах юстиции в соответствии с правилами, предусмотренными Гражданским кодексом (общая часть);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образованные до официального опубликования Гражданского кодекса (общая часть) в организационно-правовых формах, не предусмотренных Гражданским кодексом (общая часть), и принявшие решение о преобразовании в организационно-правовые формы, предусмотренные Гражданским кодексом (общая часть).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IV. Ставки сбора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Сбор за государственную (учетную) регистрацию создаваемых учреждений, финансируемых из средств бюджета, казенных предприятий и кооперативов собственников помещений (квартир), их филиалов и представительств взимается в размере одного расчетного показателя, действующего на день уплаты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(учетную) регистрацию детских и молодежных общественных объединений, их филиалов и представительств взимается в размере двукратного расчетного показателя, действующего на день уплаты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(учетную) регистрацию юридических лиц, являющихся субъектами малого предпринимательства, их филиалов и представительств взимается в размере пятикратного расчетного показателя, действующего на день уплаты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(учетную) регистрацию иных юридических лиц, их филиалов и представительств взимается в размере двадцатикратного расчетного показателя, действующего на день уплаты сбора.&lt;*&gt;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6 - в редакции постановления Правительства РК от 19 августа 1997 г. N 1264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P971264_ </w:t>
      </w:r>
      <w:r>
        <w:rPr>
          <w:rFonts w:ascii="Times New Roman"/>
          <w:b w:val="false"/>
          <w:i w:val="false"/>
          <w:color w:val="000000"/>
          <w:sz w:val="28"/>
        </w:rPr>
        <w:t xml:space="preserve"> . Внесены изменения - постановлением Правительства РК от 15 мая 2001 г. N 640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P010640_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Действие абзацев третьего и четвертого пункта 6 приостановлено с 4 июля по 4 октября 2001 г. - постановлением Правительства РК от 1 июня 2001 г. N 751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P010751_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Сбор за государственную (учетную) перерегистрацию учреждений, финансируемых из средств бюджета, казенных предприятий и кооперативов собственников помещений (квартир), их филиалов и представительств взимается в размере 50 процентов, а в случае выдачи им дубликата свидетельства о государственной (учетной) регистрации (перерегистрации) - 25 процентов от ставки, предусмотренной абзацем первым пункта 6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(учетную) перерегистрацию детских и молодежных общественных объединений, их филиалов и представительств взимается в размере 50 процентов, а в случае выдачи им дубликата свидетельства о государственной (учетной) регистрации (перерегистрации) - 25 процентов от ставки, предусмотренной абзацем третьим пункта 6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(учетную) перерегистрацию юридических лиц, являющихся субъектами малого предпринимательства, их филиалов и представительств взимается в размере 50 процентов, а в случае выдачи им дубликата свидетельства о государственной (учетной) регистрации (перерегистрации) - 25 процентов от ставки, предусмотренной абзацем вторым пункта 6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(учетную) перерегистрацию иных юридических лиц, их филиалов и представительств взимается в размере 50 процентов, а в случае выдачи им дубликата свидетельства о государственной (учетной) регистрации (перерегистрации) - 25 процентов от ставки, предусмотренной абзацем третьим пункта 6 Положения.&lt;*&gt;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7 - в редакции постановления Правительства РК от 19 августа 1997 г. N 1264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P971264_ </w:t>
      </w:r>
      <w:r>
        <w:rPr>
          <w:rFonts w:ascii="Times New Roman"/>
          <w:b w:val="false"/>
          <w:i w:val="false"/>
          <w:color w:val="000000"/>
          <w:sz w:val="28"/>
        </w:rPr>
        <w:t xml:space="preserve"> . Внесены изменения - постановлением Правительства РК от 15 мая 2001 г. N 640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P010640_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Сбор за государственную регистрацию прекративших свою деятельность юридических лиц, их филиалов и представительств взимается в размере одного месячного расчетного показателя, действующего на дату уплаты сбора.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V. Порядок и сроки уплаты сбора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Сбор за государственную регистрацию и выдачу дубликата свидетельства о регистрации юридические лица, их филиалы и представительства уплачивают самостоятельно до подачи заявления о регистрации (перерегистрации) или выдачи дубликата.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Сбор за государственную регистрацию и перерегистрацию юридических лиц, их филиалов и представительств, а также выдачу им дубликата свидетельства о регистрации подлежит перечислению в доход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регистрирующий орган представляется квитанция или копия платежного поручения об уплате сбора за государственную регистрацию (перерегистрацию) юридического лица, выдачу дубликата свидетельства о регистрации (перерегистрации)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отказе в государственной регистрации (перерегистрации) юридического лица уплаченный сбор возврату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Запрещается осуществление регистрации (перерегистрации) без уплаты суммы сбора, за исключением случаев, определенных пунктов 5 настоящего Положения.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VI. Ответственность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Ответственность за правильность, полноту и своевременность уплаты сбора возлагается на 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Деятельность незарегистрированного юридического лица запрещается, а доходы, полученные от деятельности без государственной регистрации (перерегистрации), изымаются в доход республиканского бюджета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VII. Контроль за уплатой сбора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регистрацию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Контроль за полнотой уплаты и своевременностью перечисления сбора в бюджет осуществляется регистрирующими органами.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