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fcf4" w14:textId="e1ef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Посольства Республики Казахстан в Государстве Израиль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1996 г. N 1413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21
декабря 1995 г. N 2699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U952699_ </w:t>
      </w:r>
      <w:r>
        <w:rPr>
          <w:rFonts w:ascii="Times New Roman"/>
          <w:b w:val="false"/>
          <w:i w:val="false"/>
          <w:color w:val="000000"/>
          <w:sz w:val="28"/>
        </w:rPr>
        <w:t>
  "Об открытии Посольства Республики
Казахстан в Государстве Израиль " (САПП Республики Казахстан, 1995
г., N 39, ст. 498)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Посольства Республики Казахстан
в Государстве Израиль в количестве 16 единиц с 1 января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Послу Республики Казахстан в Государстве Израиль
должностной инвалютный оклад в размере 2700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установить, исходя из
инвалютного оклада Посла Республики Казахстан, в соответствии со
штатным 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отчисления на оказание медицинской помощи
сотрудникам Посольства в размере 3 процентов от фонда их заработной
платы 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иностранных дел по согласованию с Министерством
финансов Республики Казахстан утвердить штатное расписание и смету
расходов Посольства.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иностранных дел Республики Казахстан осуществлять
финансирование Посольства Республики Казахстан в Государстве Израиль в
пределах ассигнований, предусмотренных на 1997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