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1f08" w14:textId="fa21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финансово-экономическом оздоровлении акционерного общества "Павлодартрактор" и кооперации с другими предприятиями машиностроительного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1996 г. N 1414.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20 ноября 1996 г. N 1414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начала проведения процедур финансово-экономического оздоровления в акционерном обществе "Павлодартрактор" выпущено 2865 тракторов и бульдозеров, погашена часть кредиторской задолженности, задолженности по заработной плате, осуществляются текущие платежи.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обеспечения агропромышленного комплекса республики сельскохозяйственной техникой и стабилизации производства акционерного общества "Павлодартрактор"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предложенной акционерной компанией "Сельхозмаш" и акционерным обществом "Павлодартрактор" концептуальной схемой кооперации акционерного общества "Павлодартрактор" с предприятиями-смежниками на основе выпуска тракторов ДТ-75 и организации перехода на выпуск тракторов Т-95 с изготовлением основных узлов и комплектующих изделий в республике.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обеспеченность акционерного общества "Павлодартрактор" договорами на годовой объем выпуска тракторов не менее 4000 штук.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до 25 процентов объема производства тракторов приобретаются за счет лизингового фонда, созданного при Министерстве сельского хозяйства Республики Казахстан в соответствии с постановлением Правительства Республики Казахстан от 29 января 1996 г. N 117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P960117_ </w:t>
      </w:r>
      <w:r>
        <w:rPr>
          <w:rFonts w:ascii="Times New Roman"/>
          <w:b w:val="false"/>
          <w:i w:val="false"/>
          <w:color w:val="000000"/>
          <w:sz w:val="28"/>
        </w:rPr>
        <w:t>
 "О создании лизингового фонда по обеспечению агропромышленного комплекса Республики Казахстан машиностроительной продукцией" (САПП Республики Казахстан, 1996 г., N 6, ст. 34) для обеспечения техникой сельскохозяйственных товаропроизводителей на условиях лизинга и Государственного фонда финансовой поддержки сельского хозяйства. Рекомендовать акционерному обществу "Павлодартрактор" до 1 января 1997 года заключить договоры на реализацию остающихся неразмещенных 3000 тракторов.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Реабилитационному банку Республики Казахстан совместно с акционерной компанией "Сельхозмаш" в 1996-1997 годах на программу акционерного общества "Павлодартрактор" организовать производство: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трансмиссии на базе акционерного общества "Алматинский станкостроительный завод" с привлечением акционерных обществ "Петропавловский завод тяжелого машиностроения", "Семипалатинский машиностроительный завод" и "Кустанайский дизельный завод";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двигатели КДЗ-642 в акционерном обществе "Кустанайский дизельный завод" с привлечением акционерных обществ "Поршень" и "Литмаш".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экономики, Министерству финансов Республики Казахстан рассмотреть возможность финансирования капитальных затрат, связанных с организацией производства, в объемах согласно приложению на возвратной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принятой концептуальной схемой кооперации Совету государственного Реабилитационного банка Республики Казахстан в месячный срок утвердить план проведения реорганизационных процедур акционерного общества "Павлодартрактор" и предприятий-смежников, переданных на обслуживание в государственный Реабилитационный банк Республики Казахстан, а также рассмотреть возможность вексельного кредитования.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финансов, государственному Реабилитационному банку Республики Казахстан выделить кредитные ресурсы на финансово-экономическое оздоровление акционерного общества "Павлодартрактор" в сумме 415 (четыреста пятнадцать) млн. тенге после утверждения плана санации на Совете государственного Реабилитационного банка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Согласиться с предложенной Министерством промышленности и торговли Республики Казахстан схемой по возврату в 1997-1998 годах акционерным обществом "Павлодартрактор" кредитных ресурсов, выданных ему согласно плану санации.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Реабилитационному банку Республики Казахстан установить жесткий контроль за возвратом кредитных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Акционерной компании "Сельхозмаш", государственному Реабилитационному банку Республики Казахстан совместно с Государственным комитетом Республики Казахстан по управлению государственным имуществом в срок до 1 января 1997 года провести реорганизацию акционерного общества "Павлодартрактор", определить перечень имущества акционерного общества "Павлодартрактор", подлежащего реализации, и передать его Государственному комитету Республики Казахстан по приватизации для продажи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Средства, полученные от реализации имущества акционерного общества "Павлодартрактор", направить на погашение кредитов государственного Реабилитационного банка Республики Казахстан, выданных акционерному обществу "Павлодартрактор" в соответствии с планом санации.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Министерству финансов Республики Казахстан в месячный срок переоформить в установленном порядке на государственный Реабилитационный банк Республики Казахстан задолженность акционерного общества "Павлодартрактор" по директивным и другим централизованным кредитам.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комитету Республики Казахстан по управлению государственным имуществом в установленном законодательством порядке в двухнедельный срок решить вопрос передислокации станочного парка и технологического оборудования машиностроительных предприятий по предложению акционерной компании "Сельхозмаш", утвержденному Министерством промышленности и торговли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Министерству сельского хозяйства Республики Казахстан обеспечить проведение государственных испытаний на Головной Казахской машиноиспытательной станции освоенных и готовящихся к выпуску тракторов акционерного общества "Павлодартрактор", с определением технико-экономических показателей и лимитной цены.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20 ноября 1996 г. N 1414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Объемы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финансирования затрат, связанных с производством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трансмиссии и двигателя к тракторам ДТ-75 и Т-95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і     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производство трансмиссии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"Павлодартрактор"               45000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"Станкостроительный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завод"                                               36000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"Семипалатинский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машиностроительный завод"                             6909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"Кустанайский дизельный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завод"                                                5657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"Петропавловский завод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тяжелого машиностроения"                              9702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Всего                                          103268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производство двигателя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"Кустанайский дизельный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завод"                                               31775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                                          135043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