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ce19" w14:textId="cf1c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долгам бюджетных учреждений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1996 г. N 1416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образовавшейся задолженности за тепловую и
электрическую энергию бюджетных учреждений и бесперебойного
обеспечения электростанций Карагандинской области углем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Государственным налоговым комитетом Республики
Казахстан произвести погашение задолженности акционерного общества
"Борлы", принимаемой в зачет, по общегосударственным налогам в
части, причитающейся республиканскому бюджету, в сумме 81283 тыс.
(восемьдесят один миллион двести восемьдесят три тысячи) тенге
согласно прилагаемому перечню (приложение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направить для принятия в зачет средства, предусмотренные в
республиканском бюджете на 1996 год по выполнению государственных
обязательств, в сумме 31810 тыс. (тридцать один миллион восемьсот
десять тысяч) тенге на погашение задолженности республиканских
учреждений Министерства внутренних дел Республики Казахстан за
потребленную ими тепловую и электрическую энергию, а оставшуюся
задолженность по платежам в республиканский бюджет акционерного
общества "Борлы" в сумме 49473 тыс. (сорок девять миллионов
четыреста семьдесят три тысячи) тенге зачесть в счет финансирования
республиканских учреждений в соответствии с предусмотренными им на
1996 год ассигнованиями (приложение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Принять предложения акционерного общества "Борлы" о поставке
угля по согласованным ценам электростанциям Карагандинской области в
счет зачитываемых платежей в республиканский бюджет в соответствии с
графиком, утвержденным акимом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отразить в
доходной и расходной частях республиканского бюджета на 1996 год
проведение настоящего зачета по состоянию на 1 октября 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Правительства
                                         Республики Казахстан
                                     от 21 ноября 1996 г. N 1416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Сумма задолженности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акционерного общества "Борлы", принимаемая к зачету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Наименование предприятий   і  Подоходный   і   НДС   і  Всего
                               і    налог с    і         і
                               іюридических лиці         і
ДДДДДДДДДДДДДДДДДДДДДДДДДДДДДДДДДДДДДДДДДДДДДДДДДДДДДДДДДДДДДДДДДДДД
Разрез "Молодежный"                19303          26300    45603
Разрез "Куучекинский"              3612           4334     7946
ГРП "Карагандауглеразрезы"         23223          4511     27734
     Итого                         46138          35145    81283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Правительства
                                         Республики Казахстан
                                     от 21 ноября 1996 г. N 1416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Сумма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бюджетных учреждений, финансируемых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бюджета, за тепловую и электрическую энергию,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принимаемая к зачету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Наименование министерств   і  Всего   і       В том числе
          и ведомств           і          іДДДДДДДДДДДДДДДДДДДДДДДДД
                               і          іЭлектро-   іТеплоэнергия
                               і          іэнергия    і
ДДДДДДДДДДДДДДДДДДДДДДДДДДДДДДДДДДДДДДДДДДДДДДДДДДДДДДДДДДДДДДДДДДДД
Министерство образования        23593                   23593
Министерство здравоохранения    14042                   14042
Министерство науки - Академия
наук                             4490                    4490
Главное управление внутренних
войск МВД                        1473        878          595
Госкомитет по чрезвычайным
ситуациям                        2432                    2432
Министерство обороны              719                     719
Корпорация "Телевидение и
радио Казахстана"                 266                     266
Министерство юстиции             1158       1158
Генеральная Прокуратура           573        573
Министерство сельского
хозяйства                         727        727
Главное управление УИС МВД      31810      31810
     Итого                      81283      35146        46137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