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c631" w14:textId="6e5c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реорганизации и финансово-экономическому оздоровлению железных дорог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1996 г. N 1417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Финансово-экономическое состояние железных дорог республики в
последнее время значительно ухудшилось.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состоянию на 1 октября 1996 года дебиторская задолженность
железных дорог составила 24,3 млрд. тенге, кредиторская
задолженность превысила 40,0 млрд. тенге, в том числе бюджету - 4,5
млрд. тенге, по заработной плате - 3,3 млрд,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дорогах практически прекращена инвестиционная деятельность,
стареет парк вагонов и локомотивов, из которых 60 процентов
предельно изношено, 5,5 тыс. км верхнего строения пути
эксплуатируется с превышением межремонтных сроков, ухудшаются
эксплуатационные показатели использования подвижного состава,
снижается производительность труда, растет себестоимость перевозок.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Взаимная дебиторско-кредиторская задолженность между дорогами
превысила 5,0 млрд.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Отсутствие единого центра управления движением, планирование
вагонопотоков и расчетного центра оплаты за перевозки значительно
ухудшает использование подвижного состава, порождает нерациональные
перевозки грузов.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исполнении Программы приватизации и реструктуризации
государственной собственности в Республике Казахстан на 1996-1998
годы, а также в целях финансово-экономического оздоровления и вывода
из кризиса Алматинской, Западно-Казахстанской и Целинной железных
дорог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Агентству Республики Казахстан по реорганизации предприятий
при Государственном комитете Республики Казахстан по управлению
государственным имуществом в соответствии с Указом Президента
Республики Казахстан, имеющим 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U952173_ </w:t>
      </w:r>
      <w:r>
        <w:rPr>
          <w:rFonts w:ascii="Times New Roman"/>
          <w:b w:val="false"/>
          <w:i w:val="false"/>
          <w:color w:val="000000"/>
          <w:sz w:val="28"/>
        </w:rPr>
        <w:t>
  "О банкротстве":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мероприятия по осуществлению реорганизационных
процедур на государственных предприятиях - Управлениях Алматинской,
Западно-Казахстанской и Целинной железных дорог;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осуществить необходимые организационные меры по установлению
внешнего управления на указанных государственных предприятиях;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рекомендовать в качестве кандидатуры доверенного управляющего
Калиева Е.Ж.;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с открытым акционерным обществом "Казкоммерцбанк"
агентское соглашение на осуществление финансового контроля за
использованием средств Управлений Алматинской, Западно-Казахстанской
и Целинной железных дорог;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финансов, Министерством транспорта и
коммуникаций Республики Казахстан с привлечением открытого
акционерного общества "Казкоммерцбанк" организовать проведение
аудиторской проверки финансового состояния государственных
предприятий - Управлений Алматинской, Западно-Казахстанской и
Целинной железных дорог и по ее результатам внести в Правительство
Республики Казахстан предложения по реструктуризации кредиторской и
дебиторской задолженностей, оптимизации производственной
инфраструктуры и восстановлению платежеспособности вышеуказанных
государственных предприятий, а также их реформированию.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(Пункт 2 утратил силу - постановлением Правительства РК
от 31 января 1997 г. N 129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P970129_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постановления возложить
на Заместителя Премьер-Министра Республики Казахстан Дуйсенова Д.Т.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к постановлению Правительства
                               Республики Казахстан
                            от 21 ноября 1996 г. N 1417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правительственной комиссии по реорганизации
              и финансово-экономическому оздоровлению
                железных дорог Республики Казахстан
     Лавриненко Ю.И.            - Министр транспорта и коммуникаций
                                  Республики Казахстан,
                                  председатель комиссии
                          Члены комиссии:
     Кетебаев М.К.              - заместитель Министра экономики
                                  Республики Казахстан
     Менжулин Б.И.              - заместитель Министра финансов
                                  Республики Казахстан
     Молоканов А.А.             - заместитель Председателя
                                  Государственного комитета
                                  Республики Казахстан по
                                  управлению государственным
                                  имуществом - директор Агентства
                                  по реорганизации предприятий при
                                  Государственном комитете
                                  Республики Казахстан по управлению
                                  государственным имуществом
     Фельд Е.Д.                 - заместитель председателя Правления
                                  ОАО "Казкоммерцбанк" (по
                                  согласованию)
     Каплан Т.Л.                - начальник Экономического
                                  управления Министерства транспорта
                                  и коммуникаций Республики
                                  Казахстан
     Шубин Б.Е.                 - председатель Центрального Совета
                                  профсоюзов железнодорожников и
                                  транспортных строителей
                                  Республики Казахстан (по
                                 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