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4638" w14:textId="c5d4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средней школы имени Амангельды Исатайского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1996 г. N 1444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акима Атырауской области, согласованное с
Государственной ономастической комиссией при Правительстве
Республики Казахстан, о переименовании средней школы имени
Амангельды Исатайского района Атырауской области в среднюю школу
имени Гибатуллы Масалимова - известного педагога и одаренного
музыканта.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