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1d5b" w14:textId="2ed1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1996 г. N 1449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погашения образовавшейся задолженности
Государственного комитета по земельным отношениям и землеустройству
за выполненные ему проектно-изыскательскими организациями работы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Государственным налоговым комитетом Республики
Казахстан произвести погашение задолженности по налоговым платежам в
республиканский бюджет проектно-изыскательских организаций на общую
сумму 10284 тыс. (десять миллионов двести восемьдесят четыре тысячи)
тенге, принимаемой в зачет, согласно прилагаемому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операционных
расходов Государственного комитета Республики Казахстан по
земельным отношениям и землеустройству, содержащегося за счет
средств республиканского бюджета, на погашение задолженности за
работы, выполненные проектно-изыскательскими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Зачет задолженности произвести с отражением указанной суммы
в доходной и расходной частях республиканского бюджета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 Республики Казахстан
                                от 26 ноября 1996 г . N 1449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организаций, имеющих задолженность по налоговым платежам
       в республиканский бюджет, принимаемую к зачету в счет
              финансирования Государственного Комитета
                 Республики Казахстан по земельным
                    отношениям и землеустройству
ДДДДДДДДДДДДДДДДДДДДДДДДДДДДДДДДДДДДДДДДДДДДДДДДДДДДДДДДДДДДДДДДДДДД
   Наименование организации    і Сумма задолженности, принимаемая к
                               і        зачету (тыс. тенге)
                               іДДДДДДДДДДДДДДДДДДДДДДДДДДДДДДДДДДДД
                               і Всего і          В том числе
                               і       іДДДДДДДДДДДДДДДДДДДДДДДДДДДД
                               і       і  НДС   іПодоходный налог с
                               і       і        і  юридических лиц
ДДДДДДДДДДДДДДДДДДДДДДДДДДДДДДДДДДДДДДДДДДДДДДДДДДДДДДДДДДДДДДДДДДДД
Государственный научно-
производственный центр
земельных ресурсов и
землеустройства (ГосНПЦзем),
г. Алматы                        5067    3079         1988
Актюбинский филиал ГосНПЦзема     320     201          119
Алматинский филиал ГосНПЦзема     128     128          -
Кустанайский филиал ГосНПЦзема     80      80          -
Комплексное изыскательское
отделение ГосНПЦзема,
г. Алматы                        3428    2365         1063
Государственный институт
сельскохозяйственных
аэрофотогеодезических
изысканий, г. Алматы             1261    1261          -
     Итого                      10284    7114         3170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