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ef38" w14:textId="b55e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6 сентября 1996 г. N 1090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1996 г. N 1456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Программой реструктуризации и приватизации
государственной собственности в Республике Казахстан на 1996-1998 годы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6
сентября 1996 г. N 1090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P961090_ </w:t>
      </w:r>
      <w:r>
        <w:rPr>
          <w:rFonts w:ascii="Times New Roman"/>
          <w:b w:val="false"/>
          <w:i w:val="false"/>
          <w:color w:val="000000"/>
          <w:sz w:val="28"/>
        </w:rPr>
        <w:t>
  "О реорганизации Государственного
акционерного общества "Экибастузкомир" следующие дополнения и
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указанное постановление приложениями 4, 5, 6;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втором слова "Месячный" и "приложению 1" заменить
словами "Четырехмесячный" и "приложение 1, 4, 5, 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четвертом слова "приложению 1" заменить словами
"приложениями 1, 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пятом слова "месячный" и "приложению 3" заменить словами
"четырехмесячный" и "приложению 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 слова "приложению 1" заменить словами "приложениями
1 и 4".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Приложение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к постановлению Правительства
                                           Республики Казахстан
                                       от 29 ноября 1996 г. N 1456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П Е Р Е Ч Е Н 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имущества структурных подразделений, выделяемых
               из состава Государственного акционерного
                      общества "Экибастузкомир"
 ДДДДДДДДДДДДДДДДДДДДДДДДДДДДДДДДДДДДДДДДДДДДДДДДДДДДДДДДДДДДДДДДДДДД
  N і        Наименование объекта        і  Принадлежность объекта
 п/пі                                    і
 ДДДДДДДДДДДДДДДДДДДДДДДДДДДДДДДДДДДДДДДДДДДДДДДДДДДДДДДДДДДДДДДДДДДД
  1   Имущество БПТУ, за исключением
      ст. Молодежная                               БПТУ
  2   Станция Молодежная с
      ж.-д.перегоном до блок поста 11 км           БПТУ
  3   Тяговые локомотивы ОПЭ-1 для
      вывозки угля с поля 9                        БПТУ
  4   Бюро специализированных
      маркшейдерских работ (100%)                  БСМР
  5   Железнодорожная станция
      Фестивальная с депо                          ВПТУ
  6   Железнодорожная станция Скользящая           ВПТУ
  7   Железнодорожная станция Прибортовая          ВПТУ
  8   Железнодорожная станция Комсомольская        ВПТУ
  9   Железнодорожная станция Обводная             ВПТУ
  10  Железнодорожный перегон: станция
      Фестивальная - станция Комсомольская         ВПТУ
  11  Железнодорожный перегон: станция
      Обводная - станция Прибортовая               ВПТУ
  12  Железнодорожный перегон: станция
      Обводная - станция Скользящая                ВПТУ
  13  Железнодорожный перегон: станция
      Прибортовая - станция Фестивальная           ВПТУ
  14  Подвижной состав (думпкары)                  ВПТУ
  15  Имущество ВПТУ, кроме объектов,
      вошедших в приложение 1                      ВПТУ
  16  Проектно-конструкторское бюро                ПКБ
  17  Путевая машинная станция (100%)              ПМС
  18  Щебеночный карьер на станции
      Балластная                              разрез "Степной"
  19  Цех МДиРО (на станции Фестивальная
      с находящимся в нем оборудованием)
      с условием частичной аренды
      разрезом "Богатырь"                     разрез "Степной"
  20  Балластный карьер на станции Степная    разрез "Степной"
  21  Балластный карьер Озерный на
      станции Западная                        разрез "Северный"
  22  Имущество завода РГТО (100%) с
      цехом по ремонту подвижного состава          РГТО
  23  Имущество СПТУ                               СПТУ
  24  ОКТ на станции Восточная                   УТКК и С
  25  ОТК ст.Богатырская                        УТКУ и С
  26  ОТК на ст. Ударная                         УТКУ и С
  27  ТП-11                                   Энергоуправление
  28  ТРП-7                                   Энергоуправление
  29  Железнодорожная станция Восточная           ЭПТУ
  30  Железнодорожный перегон от станции
      Восточная до станции Соединительная         ЭПТУ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Приложение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к постановлению Правительства
                                           Республики Казахстан
                                       от 29 ноября 1996 г. N 1456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П Е Р Е Ч Е Н 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структурных подразделений Государственного
               акционерного общества "Экибастузкомир",
                на базе имущества которых учреждаются
                         акционерные общества
     Экибастузское погрузочно-транспортное управление
     с участком "Мост"
     Энергоуправление
     Управление материально-технического снабжения
     Управление производственно-технологической связи
     Автобаза
     База комплексной механизации и автотранспорта
     Управление механизации
     Ремонтно-строительное управление
     Информационно-вычислительный центр
     Управление по экологии, промышленному водоснабжению
     и канализации
     Отдел рабочего снабжения
     Разрезостроительное управление
     Монтажно-наладочное управление"Экибастузуглеавтоматика"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Приложение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к постановлению Правительства
                                           Республики Казахстан
                                        от 29 ноября 1996 г. N 1456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П Е Р Е Ч Е Н 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структурных подразделений Государственного
                акционерного общества "Экибастузкомир"
     Учебно-курсовой комбинат
     Редакционно-издательский центр
     Мясоперерабатывающий комплекс
     Центр информационно-технического обеспечения
     Алуштинский участок
     Гостиница "Белочка"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