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5d26" w14:textId="2385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и условиях компенсации дополнительных затрат на расширение и реконструкцию объектов электроэнергетики при подключении дополнительных нагрузок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1996 г. N 1459. Утратило силу - постановлением Правительства РК от 8 октября 2004 г. N 1044 (P041044)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3 статьи 6 Указа Президента Республики Казахстан, имеющего силу Закона, от 23 декабря 1995 г. N 2724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U952724_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электроэнергетике"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порядке и условиях компенсации дополнительных затрат на расширение и реконструкцию объектов электроэнергетики при подключении дополнительных нагрузок.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угольной промышленности Республики Казахстан в трехмесячный срок разработать Методику расчета компенсации дополнительных затрат энергоснабжающей организации потребителями энергии для финансирования расширения и реконструкции энергоисточников, строительства сетей транспортировки энергии и электроподстанций общего пользования при подключении дополнительных нагрузок и зарегистрировать ее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действие на территории Республики Казахстан Временных методических рекомендаций о привлечении средств предприятий и регионов на строительство энергетических объектов, утвержденных Министерством энергетики и электрификации СССР 13 сентября 1990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пункт 4 распоряжения Заместителя Премьер-Министра Республики Казахстан от 30 июля 1992 г. N 6-13.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наМинистерство энергетики и угольной промышленности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30 ноября 1996 г. N 1459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 порядке и условиях компенсации дополнительных затрат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расширение и реконструкцию объектов электроэнергетики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при подключении дополнительных нагрузок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Настоящее Положение разработано в соответствии со статьей 6 Указа Президента Республики Казахстан, имеющего силу Закона, от 23 декабря 1995 г. N 2724 "Об электроэнергетике"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1. Порядок и условия финансирования дополнительных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затрат на расширение и реконструкцию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электроэнергетики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Затраты на покрытие естественного прироста нагрузок осуществляются за счет собственных доходов (тарифов) энергоснабжающих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согласованию сторон при подключении дополнительных единичных нагрузок покупателем энергии может обеспечиваться финансирование затрат энергоснабжающей организации на расширение и реконструкцию объектов электроэнергетики, с получением доли в уставном фонде (пакета акций) поставщика.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Размеры платы потребителей энергии за дополнительную присоединяемую мощность в этом случае определяются при разработке предпроектной и проектно-сметной документации в соответствии с методикой расчета компенсации дополнительных затрат энергоснабжающей организации потребителями энергии в финансировании расширения и реконструкции энергоисточников, строительства тепловых и электрических сетей и подстанций общего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расчета размера платы за присоединяемую мощность являются предварительные технические условия, выданные энергоснабжающей организацией, определяющие порядок подключения новых нагрузок.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Технические условия на присоединение нагрузки выдаются энергоснабжающей организацией после оформления обеими сторонами договора, определяющего объемы и сроки перечисления потребителем платы за присоединяемую мощность.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 Использование средств оплаты за присоединяемую мощность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Энергоснабжающая организация направляет поступившие средства на финансирование (на возмещение сумм кредитов, использованных на финансирование) конкретного объекта, оговоренного в технических условиях и договоре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Нецелевое использование средств платы за подключаемую мощность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использованием средств платы за подключаемую мощность возложить на Госэнергонадзор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3. Разногласия сторон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Разногласия сторон по вопросу выданных технических условий, объемам и срокам внесения платы за присоединяемую мощность рассматриваются органами Госэнергонадзора Республики Казахстан в месячный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несогласия с решением Госэнергонадзора Республики Казахстан стороны решают данный вопрос в порядке, установленном законодательством Республики Казахстан.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