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27874" w14:textId="ea278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3 июня 1996 г. N 686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декабря 1996 г. N 1465. Утратило силу - постановлением Правительства РК от 6 июня 2000 года N 855 ~P000855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Правительство Республики Казахстан постановляет:
Внести в постановление Правительства Республики Казахстан
от 3 июня 1996 г. N 686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P960686_ </w:t>
      </w:r>
      <w:r>
        <w:rPr>
          <w:rFonts w:ascii="Times New Roman"/>
          <w:b w:val="false"/>
          <w:i w:val="false"/>
          <w:color w:val="000000"/>
          <w:sz w:val="28"/>
        </w:rPr>
        <w:t>
  "О Комиссии при Правительстве
Республики Казахстан по реформированию государственных служб" (САПП
Республики Казахстан, 1996 г., N 26, ст. 216) следующие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ввести в состав Комиссии при Правительстве Республики Казахстан
по реформированию государственных служб: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Есимова А.С.           - Первого заместителя Премьер-Министра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Республики Казахстан - Председателя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Государственного комитета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Казахстан по инвестициям, заместителем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председателя Комиссии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Касымова А.К.          - заместителя Руководителя Аппарата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заведующего Отделом территориального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развития, членом Комиссии;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вывести из указанного состава Соболева В.В., Шайкенова Н.А.,
Шуткина С.И.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