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69027" w14:textId="04690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долевого участия в Каспийском трубопроводном консорциуме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1996 г. N 1490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привлечения иностранных инвестиций в нефтегазовую
отрасль, в том числе в создание экспортного нефтетрубопровода в
Республике Казахстан,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Согласиться с предложением Министерства нефтяной и газовой
промышленности Республики Казахстан о создании совместного предприятия
с участием компании "Амоко" (США).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Уполномочить Министра нефтяной и газовой промышленности
Республики Казахстан Балгимбаева Н.У. провести от имени Правительства
Республики Казахстан переговоры с компанией "Амоко" о создании
совместного предприятия.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Государственному комитету Республики Казахстан по управлению
государственным имуществом как участнику в совместном предприятии с
казахстанской стороны подписать соглашение о создании совместного
предприятия с участием компании "Амоко", в котором предусмотреть: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получение компанией "Амоко" 50 процентов прибыли от доли участия
Государственной холдинговой компании "Мунайгаз" в Каспийском
трубопроводном консорциуме после ее реорганизации, а также часть
нефтетрубопроводных мощностей Каспийского трубопроводного консорциума,
принадлежащих Государственной холдинговой компании "Мунайгаз", в
размере 3 млн. тонн;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принятие компанией "Амоко" всех финансовых обязательств компании
"Мунайгаз" перед Каспийским трубопроводным консорциумом и погашение
затрат, связанных с созданием совместного предприятия.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Центральным и местным исполнительным органам Республики
Казахстан оказать содействие в выдаче разрешений и лицензий,
необходимых для осуществления вышеуказанной деятельности.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4 исключен, пункт 5 считать пунктом 4 -
постановлением Правительства РК от 12 февраля 1997 г. N 205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P970205_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