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6c12" w14:textId="cd86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Кабинета Министров Республики Казахстан от 5 июля 1995 г. N 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1996 г. N 1494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 пункта I Указа Президента Республики Казахстан от 29 октября 1996 г. N 3168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U963168_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структуры центральных исполнительных органов и сокращении численности государственных органов"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Признать утратившим силу постановление Кабинета Министров Республики Казахстан от 5 июля 1995 г. N 926 "О правилах публичной демонстрации кино-, видеопроизведений на территории Республики Казахстан" (САПП Республики Казахстан, 1995 г., N 23, ст. 265).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