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8df6" w14:textId="a2f8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деятельности Национального академического центра аграрных исследований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1996 г. N 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Во исполнение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24 мая 1996 г. N 3001 "О создании Национального академического центра аграрных исследований Республики Казахстан" (САПП Республики Казахстан, 1996 г., N 21, ст. 179) Правительство Республики Казахстан п о с т а н о в л я е 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перечень научных организаций, подведомственных Министерству науки - Академии наук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В пункт 1 внесены изменения - постановлением Правительства РК от 29 октября 2002 г. N 1148.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/>
          <w:color w:val="800000"/>
          <w:sz w:val="28"/>
        </w:rPr>
        <w:t>(Пункт 2 исключен -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/>
          <w:color w:val="800000"/>
          <w:sz w:val="28"/>
        </w:rPr>
        <w:t xml:space="preserve">Правительства РК от 29 октября 2002 г. N 1148)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Министерству науки - Академии наук Республики Казахстан в месячный срок утвердить в установленном порядке научно-техническую программу "Научное обеспечение агропромышленного комплекса" в соответствии с основными заданиями и показателями, обеспечить целевое финансирование программы за счет средств республиканского бюджета, предусмотренных для финансирования науки.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Поручить Министерству науки - Академии наук совместно с Министерством труда по согласованию с Министерством финансов Республики Казахстан разработать и утвердить Положение об оплате труда работников Национального академического центра аграрных исследований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 </w:t>
      </w:r>
      <w:r>
        <w:rPr>
          <w:rFonts w:ascii="Times New Roman"/>
          <w:b w:val="false"/>
          <w:i/>
          <w:color w:val="800000"/>
          <w:sz w:val="28"/>
        </w:rPr>
        <w:t xml:space="preserve">Утратил силу постановлением Правительства РК от 19.09.2009 </w:t>
      </w:r>
      <w:r>
        <w:rPr>
          <w:rFonts w:ascii="Times New Roman"/>
          <w:b w:val="false"/>
          <w:i w:val="false"/>
          <w:color w:val="000000"/>
          <w:sz w:val="28"/>
        </w:rPr>
        <w:t>№ 1411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9 декабря 1996 г. N 1502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научных организаций, подведомственных Министерству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науки - Академии наук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Наименование             !     Местонахождение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1                   !         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Казахский научно-исследовательский       Алматинская область,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 земледелия имени В.Р.Вильямса   Каскеленский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Казахский ордена Трудового Красного      Алматинская область,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Знамени научно-исследовательский         Жамбылский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технологический институт овцеводства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Казахский научно-исследовательский       Алматинская область,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технологический институт животноводства  Каскеленский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Казахский научно-исследовательский      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 картофельного и овощного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Казахский научно-исследовательский   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ветеринарный институт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научно-исследовательскими ветеринарными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станциями (НИВС)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Западно-Казахстанская НИВС               г. Уральск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Карагандинская НИВС                      г. Караганда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Жамбылская НИВС имени академика          г. Жамбыл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К. И. Скрябина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Кустанайская НИВС                        г. Кустанай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Целиноградская НИВС                      г. Акмола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Южно-Казахстанская НИВС                  г. Шымкент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Казахский научно-исследовательский   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 экономики и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агропромышленного комплекса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Целинный филиал Казахского               г. Акмола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научно-исследовательского института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экономики и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агропромышленного комплекса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Казахский научно-исследовательский       Алматинская область,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 защиты растений                 Каскеленский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Приаральский научно-исследовательский    г. Кзыл-Орда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 агроэкологии и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Карагандинский научно-исследовательский  Карагандинская область,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совхоз-институт сельского хозяйства      Тельманский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Северный научно-исследовательский        Северо-Казахстанская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 животноводства и ветеринарии    область,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Бишкульский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Казахский научно-исследовательский       г. Шымкент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 каракулеводства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Казахский научно-исследовательский       г. Жамбыл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 водного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Алматинский комплексный отдел            Алматинская область,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Казахского научно-исследовательского     Талгарский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института водного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Казахский ордена Трудового Красного      Акмолинская область,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Знамени научно-исследовательский         Шортандинский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 зернового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имени А. И. Бараева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Казахский научно-исследовательский       Кокшетауская область,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 лесного хозяйства с             г. Щучинск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лесными опытными станциями (ЛОС):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Алматинская ЛОС                      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Алтайская ЛОС                            г. Лениногорск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Западно-Казахстанская ЛОС                г. Актюбинск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Кустанайская ЛОС                         г. Кустанай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Жаныбекский стационар                    Западно-Казахстанская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КазНИИЛХа                                область,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Жаныбекский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Казахский научно-исследовательский   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 рыбного хозяйства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отделениями: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Балхашское                               г. Балхаш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Алтайское                                г. Усть-Каменогорск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Аральское                                г. Аральск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Атырауское                               г.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Казахский научно-исследовательский и     г. Семипалатинск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конструкторский институт мясной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молочной промышленности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экспериментальной базой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Казахский научно-исследовательский       г. Акмола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 зерна и продуктов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переработки с экспериментальной базой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Алматинский филиал Казахского        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научно-исследовательского института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зерна и продуктов его переработки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экспериментальной базой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Казахский научно-исследовательский       Алматинская область,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 птицеводства                    Каскеленский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Казахский научно-исследовательский       Акмолинская область,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технологический институт эксплуатации    г. Алексеевка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ремонта сельскохозяйственной 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Талдыкорганский научно-исследовательский г. Талдыкорган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Казахский научно-исследовательский   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 пищевой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Павлодарский научно-исследовательский    Павлодарская область,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 сельского хозяйства             Павлодарский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Восточно-Казахстанский                   Восточно-Казахстанская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научно-исследовательский институт        область,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сельского хозяйства                      Глубоковский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Атырауский научно-исследовательский      г.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Научно-производственное объединение  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"Алмалы" (головная организация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Казахский научно-исследовательский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 плодоводства и виноградарства)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Научно-производственное объединение  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"Корма и пастбища" (головная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- Казахский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научно-исследовательский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 кормопроизводства и пастбищ)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Научно-производственное объединение      Кокшетауская область,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"Кокшетау" с экспериментальной базой по  Зерендинский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очистке мелкосемянных трав (головная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- Кокшетауский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научно-исследовательский институт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сельского хозяйства)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Научно-производственное объединение      Кустанайская область,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"Кустанайское" (головная                 Кустанайский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- Кустанайский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научно-исследовательский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институт сельского хозяйства)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Научно-производственное объединение  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"Казсельхозмеханизация"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экспериментальной базой (головная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- Казахский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научно-исследовательский институт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механизации и электрификации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сельского хозяйства)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Научно-производственное объединение      г. Кустанай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"Целинсельхозмеханизация"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экспериментальной базой (головная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- Целинный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научно-исследовательский институт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механизации и электрификации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сельского хозяйства)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Научно-производственное объединение      Южно-Казахстанская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"Шымкент" (головная организация -        область,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областная                Сайрамский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сельскохозяйственная опытная станция)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