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e2b3d" w14:textId="89e2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Карты блоков для геологического изучения и освоения углеводородов в казахстанском секторе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1996 г. N 1514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28 июня 1995 г. N 2350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U952350_ </w:t>
      </w:r>
      <w:r>
        <w:rPr>
          <w:rFonts w:ascii="Times New Roman"/>
          <w:b w:val="false"/>
          <w:i w:val="false"/>
          <w:color w:val="000000"/>
          <w:sz w:val="28"/>
        </w:rPr>
        <w:t>
  "О нефти" и в
дополнение к постановлению Правительства Республики Казахстан от 16
ноября 1995 г. N 1552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P951552_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Карты блоков и
месторождений углеводородов, подготовленных к геологическому
изучению и освоению" Правительство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постановляет:
     Утвердить Карту блоков для геологического изучения и освоения
углеводородов в казахстанском секторе Каспийского моря с размерами
блоков 15 минут географической сетки координат.
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