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347e" w14:textId="7d43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Патентном ведомстве Министерства промышленности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1996 г. N 1515. Утратило силу - постановлением Правительства РК от 20 мая 1997 г. N 851 ~P970851.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Указа Президента Республики Казахстан от 29
октября 1996 г. N 3168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U963168_ </w:t>
      </w:r>
      <w:r>
        <w:rPr>
          <w:rFonts w:ascii="Times New Roman"/>
          <w:b w:val="false"/>
          <w:i w:val="false"/>
          <w:color w:val="000000"/>
          <w:sz w:val="28"/>
        </w:rPr>
        <w:t>
  "О совершенствовании структуры
центральных исполнительных органов и сокращении численности
государственных органов", в соответствии с Указом Президента
Республики Казахстан, имеющим силу Конституционного закона, от 18
декабря 1995 г. N 2688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Z952688_ </w:t>
      </w:r>
      <w:r>
        <w:rPr>
          <w:rFonts w:ascii="Times New Roman"/>
          <w:b w:val="false"/>
          <w:i w:val="false"/>
          <w:color w:val="000000"/>
          <w:sz w:val="28"/>
        </w:rPr>
        <w:t>
  "О Правительстве Республики
Казахстан" и для дальнейшего функционирования и развития единой
патентной системы республики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Образовать на базе упраздняемого Национального патентного
ведомства Республики Казахстан Патентное ведомство Министерства
промышленности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Патентное ведомство Министерства
промышленности и торговли Республики Казахстан является: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органом государственного управления, обеспечивающим проведение
государственной политики в области правовой охраны объектов
промышленной собственности (изобретений, полезных моделей,
промышленных образцов, товарных знаков, знаков обслуживания и
наименований мест происхождения товара) и осуществляющим свою
деятельность по согласованию с Министерством промышленности и торговли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правопреемником Национального патентного ведомства Республики
Казахстан по всем соглашениям, имущественным правоотношениям,
обязательствам и международным договорам, а также по правам и
обязанностям в области патентной деятельности, возложенным на него
ранее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Патентному ведомству Министерства промышленности и торговли
Республики Казахстан принять на свой баланс основные фонды и другое
имущество, а также финансовые и материальные ресурсы, капитальные
вложения, находящиеся по состоянию на 1 ноября 1996 года в ведении
Национального патентного ведомства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Патентное ведомство Министерства промышленности и торговли
Республики Казахстан возглавляет Председатель, назначаемый
Правительством Республики Казахстан по представлению Министра
промышленности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Разрешить Председателю иметь одного заместителя.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Приравнять должность Председателя Патентного ведомства
Министерства промышленности и торговли Республики Казахстан по
условиям бытового обеспечения, транспортного обслуживания и связи к
должности заместителя министра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Поручить Патентному ведомству Министерства промышленности и
торговли Республики Казахстан выдавать охранные документы на объекты
промышленной собственности от имени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промышленности и торговли Республики Казахстан в
месячный срок подготовить и внести в Правительство проект Положения о
Патентном ведомстве Министерства промышленности и торговли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Утвердить штатную численность аппарата Патентного ведомства
Министерства промышленности и торговли Республики Казахстан в
количестве 20 единиц за счет и в пределах численности, утвержденной
Министерству промышленности и торговли Республики Казахстан в
соответствии с постановлением Правительства Республики Казахстан от 21
ноября 1996 г. N 1425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P961425_ </w:t>
      </w:r>
      <w:r>
        <w:rPr>
          <w:rFonts w:ascii="Times New Roman"/>
          <w:b w:val="false"/>
          <w:i w:val="false"/>
          <w:color w:val="000000"/>
          <w:sz w:val="28"/>
        </w:rPr>
        <w:t>
  "О сокращении численности аппарата и
расходов на содержание центральных исполнительных органов Республики
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