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4b43" w14:textId="75a4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27 сентября 1996 г. N 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1996 г. N 1525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27
сентября 1996 г. N 1182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P961182_ </w:t>
      </w:r>
      <w:r>
        <w:rPr>
          <w:rFonts w:ascii="Times New Roman"/>
          <w:b w:val="false"/>
          <w:i w:val="false"/>
          <w:color w:val="000000"/>
          <w:sz w:val="28"/>
        </w:rPr>
        <w:t>
  "Об упорядочении экспорта нефти
трубопроводным транспортом"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третьем пункта 2 после слов "по организации аукционной
продажи квот" дополнить словами "(за исключением квот для выполнения
соответствующих контрактных обязательств Правительства Республики
Казахстан и обязательств по межправительственным соглашениям)".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