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19fa" w14:textId="d5e1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января 1996 г. N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1996 г. N 1531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Внести в постановление Правительства Республики Казахстан от 22
января 1996 г. N 74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P960074_ </w:t>
      </w:r>
      <w:r>
        <w:rPr>
          <w:rFonts w:ascii="Times New Roman"/>
          <w:b w:val="false"/>
          <w:i w:val="false"/>
          <w:color w:val="000000"/>
          <w:sz w:val="28"/>
        </w:rPr>
        <w:t>
  "О мерах по реализации Программного
займа Азиатского Банка Развития для сельскохозяйственного сектора"
следующие изменения:
     признать утратившим силу пункт 3;
     в приложении 2:
     ввести в состав Межведомственного совета по координации
Программного займа Азиатского Банка Развития для
сельскохозяйственного сектора:
     Дамитова К.К.         - заместителя Председателя Национального
                             Банка Республики Казахстан
                             (по согласованию)
     Елеманова Б.Д.        - Председателя Комитета по внешнему
                             заимствованию при Министерстве финансов
                             Республики Казахстан
     Коржову Н.А.          - Министра труда и социальной защиты
                             Республики Казахстан
     Мынбаева С.М.         - заместителя Министра финансов
                             Республики Казахстан
     Курмангалиева С.Ш.    - первого заместителя Председателя
                             Государственного комитета
                             Республики Казахстан по ценовой и
                             антимонопольной политике
     Романова А.Ф.         - первого заместителя Министра сельского
                             хозяйства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вывести из указанного состава Аимбетова С.С., Крепака П.И.,
Марченко Г.А., Павлова А.С., Своика П.В., Штойка Г.Г., Утембаева
Е.А.;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 силу пункт 2 постановления Правительства
Республики Казахстан от 16 апреля 1996 г. N 448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P960448_ </w:t>
      </w:r>
      <w:r>
        <w:rPr>
          <w:rFonts w:ascii="Times New Roman"/>
          <w:b w:val="false"/>
          <w:i w:val="false"/>
          <w:color w:val="000000"/>
          <w:sz w:val="28"/>
        </w:rPr>
        <w:t>
  "О внесении
изменений в постановление Правительства Республики Казахстан от 22
января 1996 г. N 74".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