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7fb0" w14:textId="8627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активизации биржевой торговли ценными бумагами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1996 г. N 1538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дальнейшего развития рынка ценных бумаг, обеспечения концентрации спроса и предложения, формирования объективных биржевых цен и на этой основе достижения расчета фондового индекса как показателя состояния экономики страны, привлечения на рынок ценных бумаг стратегических инвесторов, упрощения процедуры регистрации эмиссий ценных бумаг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План мероприятий на 1996-1997 годы по выполнению Программы развития рынка ценных бумаг в Республике Казахстан, утвержденной постановлением Правительства Республики Казахстан от 17 мая 1996 г. N 608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P960608_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Программы развития рынка ценных бумаг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комитету Республики Казахстан по управлению государственным имуществом, Государственному комитету Республики Казахстан по приватизации, Министерству финансов, Министерству экономики Республики Казахстан совместно с Национальной комиссией Республики Казахстан по ценным бумагам: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до 1 января 1997 года провести тендер по определению фондовой биржи, являющейся специализированным институтом рынка ценных бумаг, через которую осуществляется организованная торговля ценными бумагами, в том числе эмитируемыми государством;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 20 декабря текущего года подготовить и внести на рассмотрение Правительства Республики Казахстан перечень хозяйствующих субъектов базовых и других отраслей промышленности, включая банки, часть государственного пакета акций которых будет реализована на фондовой бирже;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рекомендовать общему собранию каждого акционерного общества, вошедшего в вышеуказанный перечень, провести тендер среди международных аудиторских фирм для конверсии своего плана счетов на новые казахстанские стандарты бухгалтерского учета и проведения полномасштабного аудита за 1996 год. По результатам аудита включить ценные бумаги акционерных обществ по перечню, в соответствии с установленными требованиями, в первом полугодии 1997 года в листинг фондовой биржи;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месячный срок после завершения аудита представить в Правительство Республики Казахстан поэтапный график выставления государственных пакетов акций указанных предприятий на фондовую биржу.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Национальной комиссии Республики Казахстан по бухгалтерскому учету до 1 февраля 1997 года разработать программу (механизм и процедуры) внедрения новых казахстанских стандартов бухгалтерского учета для указанных акционерных обществ.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Национальной комиссии Республики Казахстан по ценным бумагам: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месячный срок по согласованию с Национальным Банком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предложения по формированию депозитарно-расчетной системы по ценным бумагам в рамках общей концепции единой платежной системы страны, разрабатываемой Национальным Банком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порядок выдачи лицензий на осуществление деятельности по ведению реестров держателей корпоративных ценных бумаг дочерним организациям ряда крупных надежных банков;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до 1 января 1997 года принять положение о возможности совмещения отдельных видов профессиональной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(Пункт 5 исключен - постановлением Правительства РК от 11 мая 1999 г. N 558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P990558_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пункты 2, 3, 4 постановления Правительства Республики Казахстан от 29 июля 1996 г. N 944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P960944_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 Центральном депозитарии, о деятельности по ведению реестра держателей ценных бумаг, о кастодиальной деятельности".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Рабочей группе по пенсионной реформе внести предложения о возможности использования средств от приватизации для финансирования перехода на новую пенсионную систему.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14 декабря 1996 г. N 1538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План мероприятий на 1996-1997 годы по выполнению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Программы развития рынка ценных бумаг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і       Мероприятие      і   Срок   і  Форма   іОтветственные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п/пі                        іисполненияіреализацииі  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і           2            і    3     і    4     і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ДДДДДДДДДДДДДДДДДДДДДДДДДДДДДДДДДДДДДДДДДДДДДДДДДДДДДДДДДДДДДДДДДДДД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Определить список        до 20      Распоряжение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хозяйствующих субъектов  декабря    Премьер-   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базовых и других         1996 года  Министра     Госкомимущество,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отраслей промышленности,                         Минфин, Госком-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включая банки, часть                             приватизации,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госпакета акций                                  Минэкономики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которого должна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направлена на фондовый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рынок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 Разработать график       месячный   То же        Госкомимущество,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реализации               срок после        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государственных          завершения            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пакетов акций            аудита                  Госкомприватиза-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акционерных                                      ции, Минэкономики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 базовых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отраслей промышленности,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включая банки,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фондовую биржу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Организовать проведение  январь     Решение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тендера среди            1997 года  общих        бухучету,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международных                       собраний     акционерные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аудиторских фирм для                акционерных  общества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перевода на                         обществ      согласованному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международные стандарты                          списку,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бухучета и аудита                          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предприятий, вошедших                           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перечень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 базовых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других отраслей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промышленности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Внести предложения по    "          Совместное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формированию                        постановле-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депозитарно-расчетной               ние   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системы по ценным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бумагам в рамках общей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концепции единой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платежной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страны, разрабатываемой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Нацбанком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Провести тендер по       декабрь    Решение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определению фондовой     1996 года  тендерной  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биржи как единственного             комиссии     Госкомимущество,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специализированного                              Госкомприватиза-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института рынка ценных                           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бумаг, осуществляющего                           Минэкономики,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организованную торговлю                          Минфин,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ценными бумагами,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числе эмитируемыми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государством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 Принять Положение о      "          Постановле-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совмещении отдельных                ние НКЦБ   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видов профессиональной                           Нацбанк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 на рынке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Внести изменения в       январь     То же  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Положения о              1997 года              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лицензировании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брокерско-дилерской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 в части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требований к величине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собственного капитала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Подготовить и принять    "          Совместное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порядок выдачи лицензий             постановле-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 осуществление                    ние         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 по ведению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реестра держателей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корпоративных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бумаг дочерним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организациям 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крупных надежных банков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Подготовить и внести в   "          Проекты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установленном порядке в             законов    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Правительство Республики                         Минюст, Нацбанк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 согласованные                          (по согласованию),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заинтересованными                             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министерствами и                                 налоговый комитет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ведомствами предложения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 внесении изменений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Законы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"Гражданский кодекс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(Общая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"О хозяйственных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товариществах"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"О налогах 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обязательных платежах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бюджет"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Подготовить и внести     декабрь    Проект       Госкомприватиза-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установленном          1996 года  Указа        ция, Нацкомиссия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порядке предложения                 Президента   по ценным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преобразованию                                бумагам, 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инвестиционных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приватизационных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Принять практические     февраль    Постановле-  Минфин,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меры по вступлению в     1997 года  ние    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Международную                       Правитель-  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организацию комиссий                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ценным бумагам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Заключить соглашения     февраль-   Соглашения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комиссиями по ценным   март                   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бумагам США и           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Российской Федерации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Принять практические     второе     Постановле-  Минобразования,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меры по открытию         полугодие  ние    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специализированных       1997 года  Правитель-  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отделений по подготовке             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квалифицированных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специалистов для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ценных бумаг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экономических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факультетах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учебных заведений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Принять практические     "          То же      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меры по формированию                           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системы информационного                          Минпечати, Нац-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обеспечения развития                             статагентство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рынка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Принять меры по          в течение  Нормативные  Нацкомиссия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предотвращению           1997 года  акты         ценным бумагам,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проявлений инсайдерской                          Ассоциация проф-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 на рынке                            участников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ценных бумаг,                                   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профессиональными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участниками рынка 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бумаг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недоступной широкой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публике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Примечание. Министерство, ведомство, стоящее в графе исполнителей первым, вносит в Аппарат Правительства согласованный проект документа в срок до 15 числа указанного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