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8d3c" w14:textId="4bd8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декабря 1996 г. N 1483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1996 г. N 1542. Утратило силу - постановлением Правительства РК от 31 января 1997 г. N 130 ~P970130.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
4 декабря 1996 г. N 1483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P961483_ </w:t>
      </w:r>
      <w:r>
        <w:rPr>
          <w:rFonts w:ascii="Times New Roman"/>
          <w:b w:val="false"/>
          <w:i w:val="false"/>
          <w:color w:val="000000"/>
          <w:sz w:val="28"/>
        </w:rPr>
        <w:t>
  "О продаже государственного пакета
акций акционерного общества "Южнефтегаз"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В соответствии с результатами открытого тендера и договором
продажи государственного пакета акций компании "Харрикейн Кумколь
Лимитед" Министерству геологии и охраны недр Республики Казахстан
обеспечить в соответствии с действующим законодательством передачу
прав недропользования акционерному обществу "Южнефтегаз" по
лицензиям, находившимся на момент подписания договора продажи
государственного пакета акций у совместных предприятий с участием
указанного акционерного общества, в случае их отзыва".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Лицензию на недропользование N 236 Д, выданную акционерному
обществу "Южнефтегаз", отозвать.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