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b35d" w14:textId="babb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октября 1995 г. N 1394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1996 г. N 1545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27
октября 1995 г. N 1394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P951394_ </w:t>
      </w:r>
      <w:r>
        <w:rPr>
          <w:rFonts w:ascii="Times New Roman"/>
          <w:b w:val="false"/>
          <w:i w:val="false"/>
          <w:color w:val="000000"/>
          <w:sz w:val="28"/>
        </w:rPr>
        <w:t>
  "Вопросы Посольства Республики
Казахстан в Соединенном Королевстве Великобритании и Северной
Ирландии"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цифру "2500" заменить цифрой "3500".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